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34" w:rsidRDefault="00D64D90">
      <w:pPr>
        <w:pStyle w:val="a3"/>
        <w:ind w:left="3263"/>
        <w:rPr>
          <w:rFonts w:ascii="Times New Roman"/>
          <w:sz w:val="20"/>
        </w:rPr>
      </w:pPr>
      <w:r>
        <w:rPr>
          <w:rFonts w:ascii="Times New Roman"/>
          <w:noProof/>
          <w:sz w:val="20"/>
          <w:lang w:eastAsia="zh-CN"/>
        </w:rPr>
        <w:drawing>
          <wp:inline distT="0" distB="0" distL="0" distR="0">
            <wp:extent cx="2208530" cy="10433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2208689" cy="1043558"/>
                    </a:xfrm>
                    <a:prstGeom prst="rect">
                      <a:avLst/>
                    </a:prstGeom>
                  </pic:spPr>
                </pic:pic>
              </a:graphicData>
            </a:graphic>
          </wp:inline>
        </w:drawing>
      </w:r>
    </w:p>
    <w:p w:rsidR="00F17834" w:rsidRDefault="00F17834">
      <w:pPr>
        <w:pStyle w:val="a3"/>
        <w:rPr>
          <w:rFonts w:ascii="Times New Roman"/>
          <w:sz w:val="20"/>
        </w:rPr>
      </w:pPr>
    </w:p>
    <w:p w:rsidR="00F17834" w:rsidRDefault="00F17834">
      <w:pPr>
        <w:pStyle w:val="a3"/>
        <w:rPr>
          <w:rFonts w:ascii="Times New Roman"/>
          <w:sz w:val="20"/>
        </w:rPr>
      </w:pPr>
    </w:p>
    <w:p w:rsidR="00F17834" w:rsidRDefault="00D64D90">
      <w:pPr>
        <w:pStyle w:val="a3"/>
        <w:spacing w:before="4"/>
        <w:rPr>
          <w:rFonts w:ascii="Times New Roman"/>
          <w:sz w:val="21"/>
        </w:rPr>
      </w:pPr>
      <w:r>
        <w:rPr>
          <w:noProof/>
          <w:lang w:eastAsia="zh-CN"/>
        </w:rPr>
        <w:drawing>
          <wp:anchor distT="0" distB="0" distL="0" distR="0" simplePos="0" relativeHeight="251666944" behindDoc="0" locked="0" layoutInCell="1" allowOverlap="1">
            <wp:simplePos x="0" y="0"/>
            <wp:positionH relativeFrom="page">
              <wp:posOffset>2129155</wp:posOffset>
            </wp:positionH>
            <wp:positionV relativeFrom="paragraph">
              <wp:posOffset>180975</wp:posOffset>
            </wp:positionV>
            <wp:extent cx="3088005" cy="47732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3088055" cy="4773168"/>
                    </a:xfrm>
                    <a:prstGeom prst="rect">
                      <a:avLst/>
                    </a:prstGeom>
                  </pic:spPr>
                </pic:pic>
              </a:graphicData>
            </a:graphic>
          </wp:anchor>
        </w:drawing>
      </w:r>
    </w:p>
    <w:p w:rsidR="00F17834" w:rsidRDefault="00F17834">
      <w:pPr>
        <w:pStyle w:val="a3"/>
        <w:rPr>
          <w:rFonts w:ascii="Times New Roman"/>
          <w:sz w:val="20"/>
        </w:rPr>
      </w:pPr>
    </w:p>
    <w:p w:rsidR="00F17834" w:rsidRDefault="00F17834">
      <w:pPr>
        <w:pStyle w:val="a3"/>
        <w:spacing w:before="1"/>
        <w:rPr>
          <w:rFonts w:ascii="Times New Roman"/>
          <w:sz w:val="24"/>
        </w:rPr>
      </w:pPr>
    </w:p>
    <w:p w:rsidR="00F17834" w:rsidRDefault="00F17834">
      <w:pPr>
        <w:jc w:val="center"/>
        <w:rPr>
          <w:sz w:val="32"/>
          <w:szCs w:val="32"/>
        </w:rPr>
      </w:pPr>
    </w:p>
    <w:p w:rsidR="00F17834" w:rsidRDefault="00D64D90">
      <w:pPr>
        <w:jc w:val="center"/>
        <w:rPr>
          <w:rFonts w:ascii="微软雅黑" w:eastAsia="微软雅黑" w:hAnsi="微软雅黑"/>
          <w:sz w:val="32"/>
          <w:szCs w:val="32"/>
          <w:lang w:eastAsia="zh-CN"/>
        </w:rPr>
        <w:sectPr w:rsidR="00F17834">
          <w:type w:val="continuous"/>
          <w:pgSz w:w="11910" w:h="16840"/>
          <w:pgMar w:top="1560" w:right="980" w:bottom="280" w:left="960" w:header="720" w:footer="720" w:gutter="0"/>
          <w:cols w:space="720"/>
        </w:sectPr>
      </w:pPr>
      <w:r>
        <w:rPr>
          <w:rFonts w:ascii="微软雅黑" w:eastAsia="微软雅黑" w:hAnsi="微软雅黑" w:hint="eastAsia"/>
          <w:sz w:val="32"/>
          <w:szCs w:val="32"/>
          <w:lang w:eastAsia="zh-CN"/>
        </w:rPr>
        <w:t>提问</w:t>
      </w:r>
      <w:r>
        <w:rPr>
          <w:rFonts w:ascii="微软雅黑" w:eastAsia="微软雅黑" w:hAnsi="微软雅黑"/>
          <w:sz w:val="32"/>
          <w:szCs w:val="32"/>
          <w:lang w:eastAsia="zh-CN"/>
        </w:rPr>
        <w:t>工具</w:t>
      </w:r>
      <w:r w:rsidR="008E4F1C">
        <w:rPr>
          <w:rFonts w:ascii="微软雅黑" w:eastAsia="微软雅黑" w:hAnsi="微软雅黑" w:hint="eastAsia"/>
          <w:sz w:val="32"/>
          <w:szCs w:val="32"/>
          <w:lang w:eastAsia="zh-CN"/>
        </w:rPr>
        <w:t>箱</w:t>
      </w:r>
    </w:p>
    <w:p w:rsidR="00F17834" w:rsidRDefault="00D64D90">
      <w:pPr>
        <w:pStyle w:val="5"/>
        <w:spacing w:before="77"/>
        <w:rPr>
          <w:rFonts w:ascii="Caladea"/>
        </w:rPr>
      </w:pPr>
      <w:r>
        <w:rPr>
          <w:rFonts w:ascii="宋体" w:eastAsia="宋体" w:hAnsi="宋体" w:cs="宋体" w:hint="eastAsia"/>
          <w:lang w:eastAsia="zh-CN"/>
        </w:rPr>
        <w:lastRenderedPageBreak/>
        <w:t>目录</w:t>
      </w:r>
    </w:p>
    <w:p w:rsidR="00F17834" w:rsidRDefault="00F17834">
      <w:pPr>
        <w:pStyle w:val="a3"/>
        <w:spacing w:before="10"/>
        <w:rPr>
          <w:rFonts w:ascii="Caladea"/>
          <w:b/>
          <w:sz w:val="18"/>
        </w:rPr>
      </w:pPr>
    </w:p>
    <w:p w:rsidR="00F17834" w:rsidRDefault="00D64D90">
      <w:pPr>
        <w:pStyle w:val="6"/>
        <w:ind w:right="894"/>
        <w:jc w:val="right"/>
      </w:pPr>
      <w:r>
        <w:rPr>
          <w:rFonts w:ascii="宋体" w:eastAsia="宋体" w:hAnsi="宋体" w:cs="宋体" w:hint="eastAsia"/>
          <w:lang w:eastAsia="zh-CN"/>
        </w:rPr>
        <w:t>页码</w:t>
      </w:r>
    </w:p>
    <w:sdt>
      <w:sdtPr>
        <w:id w:val="867725566"/>
        <w:docPartObj>
          <w:docPartGallery w:val="Table of Contents"/>
          <w:docPartUnique/>
        </w:docPartObj>
      </w:sdtPr>
      <w:sdtContent>
        <w:p w:rsidR="008E4F1C" w:rsidRDefault="008E4F1C">
          <w:pPr>
            <w:pStyle w:val="10"/>
            <w:numPr>
              <w:ilvl w:val="0"/>
              <w:numId w:val="1"/>
            </w:numPr>
            <w:tabs>
              <w:tab w:val="left" w:pos="836"/>
              <w:tab w:val="right" w:pos="8900"/>
            </w:tabs>
            <w:ind w:hanging="361"/>
          </w:pPr>
          <w:r>
            <w:rPr>
              <w:rFonts w:ascii="宋体" w:eastAsia="宋体" w:hAnsi="宋体" w:cs="宋体" w:hint="eastAsia"/>
              <w:lang w:eastAsia="zh-CN"/>
            </w:rPr>
            <w:t>介绍</w:t>
          </w:r>
          <w:r>
            <w:tab/>
          </w:r>
          <w:r w:rsidRPr="009E2F1A">
            <w:rPr>
              <w:rFonts w:ascii="宋体" w:eastAsia="宋体" w:hAnsi="宋体" w:cs="宋体"/>
              <w:lang w:eastAsia="zh-CN"/>
            </w:rPr>
            <w:t>3</w:t>
          </w:r>
        </w:p>
        <w:p w:rsidR="008E4F1C" w:rsidRDefault="008E4F1C">
          <w:pPr>
            <w:pStyle w:val="10"/>
            <w:numPr>
              <w:ilvl w:val="0"/>
              <w:numId w:val="1"/>
            </w:numPr>
            <w:tabs>
              <w:tab w:val="left" w:pos="836"/>
              <w:tab w:val="right" w:pos="8900"/>
            </w:tabs>
            <w:spacing w:before="339"/>
            <w:ind w:hanging="361"/>
            <w:rPr>
              <w:lang w:eastAsia="zh-CN"/>
            </w:rPr>
          </w:pPr>
          <w:r>
            <w:rPr>
              <w:rFonts w:ascii="宋体" w:eastAsia="宋体" w:hAnsi="宋体" w:cs="宋体" w:hint="eastAsia"/>
              <w:lang w:eastAsia="zh-CN"/>
            </w:rPr>
            <w:t>肯定式提问——方法论</w:t>
          </w:r>
          <w:r>
            <w:rPr>
              <w:lang w:eastAsia="zh-CN"/>
            </w:rPr>
            <w:tab/>
          </w:r>
          <w:r w:rsidRPr="009E2F1A">
            <w:rPr>
              <w:rFonts w:ascii="宋体" w:eastAsia="宋体" w:hAnsi="宋体" w:cs="宋体"/>
              <w:lang w:eastAsia="zh-CN"/>
            </w:rPr>
            <w:t>4</w:t>
          </w:r>
        </w:p>
        <w:p w:rsidR="008E4F1C" w:rsidRDefault="008E4F1C" w:rsidP="008E4F1C">
          <w:pPr>
            <w:pStyle w:val="a6"/>
            <w:numPr>
              <w:ilvl w:val="0"/>
              <w:numId w:val="1"/>
            </w:numPr>
            <w:rPr>
              <w:lang w:eastAsia="zh-CN"/>
            </w:rPr>
          </w:pPr>
          <w:r w:rsidRPr="009E2F1A">
            <w:rPr>
              <w:rFonts w:ascii="宋体" w:eastAsia="宋体" w:hAnsi="宋体" w:cs="宋体" w:hint="eastAsia"/>
              <w:sz w:val="28"/>
              <w:szCs w:val="28"/>
              <w:lang w:eastAsia="zh-CN"/>
            </w:rPr>
            <w:t>将提问与课堂结合的方法：</w:t>
          </w:r>
          <w:r>
            <w:rPr>
              <w:rFonts w:eastAsiaTheme="minorEastAsia" w:hint="eastAsia"/>
              <w:lang w:eastAsia="zh-CN"/>
            </w:rPr>
            <w:t xml:space="preserve">                 </w:t>
          </w:r>
          <w:r>
            <w:rPr>
              <w:lang w:eastAsia="zh-CN"/>
            </w:rPr>
            <w:tab/>
          </w:r>
          <w:r>
            <w:rPr>
              <w:rFonts w:eastAsiaTheme="minorEastAsia" w:hint="eastAsia"/>
              <w:lang w:eastAsia="zh-CN"/>
            </w:rPr>
            <w:t xml:space="preserve">                                </w:t>
          </w:r>
          <w:r w:rsidR="009E2F1A">
            <w:rPr>
              <w:rFonts w:eastAsiaTheme="minorEastAsia" w:hint="eastAsia"/>
              <w:lang w:eastAsia="zh-CN"/>
            </w:rPr>
            <w:t xml:space="preserve"> </w:t>
          </w:r>
          <w:r>
            <w:rPr>
              <w:rFonts w:eastAsiaTheme="minorEastAsia" w:hint="eastAsia"/>
              <w:lang w:eastAsia="zh-CN"/>
            </w:rPr>
            <w:t xml:space="preserve"> </w:t>
          </w:r>
          <w:r w:rsidRPr="009E2F1A">
            <w:rPr>
              <w:rFonts w:ascii="宋体" w:eastAsia="宋体" w:hAnsi="宋体" w:cs="宋体"/>
              <w:sz w:val="28"/>
              <w:szCs w:val="28"/>
              <w:lang w:eastAsia="zh-CN"/>
            </w:rPr>
            <w:t>5</w:t>
          </w:r>
        </w:p>
        <w:p w:rsidR="008E4F1C" w:rsidRDefault="008E4F1C">
          <w:pPr>
            <w:pStyle w:val="20"/>
            <w:numPr>
              <w:ilvl w:val="1"/>
              <w:numId w:val="1"/>
            </w:numPr>
            <w:tabs>
              <w:tab w:val="left" w:pos="1557"/>
              <w:tab w:val="right" w:pos="8900"/>
            </w:tabs>
            <w:ind w:hanging="361"/>
          </w:pPr>
          <w:hyperlink w:anchor="_TOC_250008" w:history="1">
            <w:r>
              <w:rPr>
                <w:rFonts w:ascii="宋体" w:eastAsia="宋体" w:hAnsi="宋体" w:cs="宋体" w:hint="eastAsia"/>
                <w:lang w:eastAsia="zh-CN"/>
              </w:rPr>
              <w:t>交通信号灯</w:t>
            </w:r>
            <w:r>
              <w:tab/>
            </w:r>
            <w:r w:rsidRPr="009E2F1A">
              <w:rPr>
                <w:rFonts w:ascii="宋体" w:eastAsia="宋体" w:hAnsi="宋体" w:cs="宋体"/>
                <w:lang w:eastAsia="zh-CN"/>
              </w:rPr>
              <w:t>6</w:t>
            </w:r>
          </w:hyperlink>
        </w:p>
        <w:p w:rsidR="008E4F1C" w:rsidRDefault="008E4F1C">
          <w:pPr>
            <w:pStyle w:val="20"/>
            <w:numPr>
              <w:ilvl w:val="1"/>
              <w:numId w:val="1"/>
            </w:numPr>
            <w:tabs>
              <w:tab w:val="left" w:pos="1557"/>
              <w:tab w:val="right" w:pos="8900"/>
            </w:tabs>
            <w:ind w:hanging="361"/>
          </w:pPr>
          <w:r>
            <w:rPr>
              <w:rFonts w:ascii="宋体" w:eastAsia="宋体" w:hAnsi="宋体" w:cs="宋体" w:hint="eastAsia"/>
              <w:lang w:eastAsia="zh-CN"/>
            </w:rPr>
            <w:t>阐述回答</w:t>
          </w:r>
          <w:r>
            <w:tab/>
          </w:r>
          <w:r w:rsidRPr="009E2F1A">
            <w:rPr>
              <w:rFonts w:ascii="宋体" w:eastAsia="宋体" w:hAnsi="宋体" w:cs="宋体"/>
              <w:lang w:eastAsia="zh-CN"/>
            </w:rPr>
            <w:t>7</w:t>
          </w:r>
        </w:p>
        <w:p w:rsidR="008E4F1C" w:rsidRDefault="008E4F1C">
          <w:pPr>
            <w:pStyle w:val="20"/>
            <w:numPr>
              <w:ilvl w:val="1"/>
              <w:numId w:val="1"/>
            </w:numPr>
            <w:tabs>
              <w:tab w:val="left" w:pos="1557"/>
              <w:tab w:val="right" w:pos="8900"/>
            </w:tabs>
            <w:ind w:hanging="361"/>
          </w:pPr>
          <w:hyperlink w:anchor="_TOC_250007" w:history="1">
            <w:r>
              <w:rPr>
                <w:rFonts w:ascii="宋体" w:eastAsia="宋体" w:hAnsi="宋体" w:cs="宋体" w:hint="eastAsia"/>
                <w:lang w:eastAsia="zh-CN"/>
              </w:rPr>
              <w:t>弹跳式提问</w:t>
            </w:r>
            <w:r>
              <w:tab/>
            </w:r>
            <w:r w:rsidRPr="009E2F1A">
              <w:rPr>
                <w:rFonts w:ascii="宋体" w:eastAsia="宋体" w:hAnsi="宋体" w:cs="宋体"/>
                <w:lang w:eastAsia="zh-CN"/>
              </w:rPr>
              <w:t>8</w:t>
            </w:r>
          </w:hyperlink>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r w:rsidRPr="0094586E">
            <w:rPr>
              <w:rFonts w:ascii="宋体" w:eastAsia="宋体" w:hAnsi="宋体" w:cs="宋体" w:hint="eastAsia"/>
              <w:lang w:eastAsia="zh-CN"/>
            </w:rPr>
            <w:t>大拇指向上，大拇指向下</w:t>
          </w:r>
          <w:r w:rsidRPr="0094586E">
            <w:rPr>
              <w:rFonts w:ascii="宋体" w:eastAsia="宋体" w:hAnsi="宋体" w:cs="宋体"/>
              <w:lang w:eastAsia="zh-CN"/>
            </w:rPr>
            <w:tab/>
            <w:t>9</w:t>
          </w:r>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hyperlink w:anchor="_TOC_250006" w:history="1">
            <w:r w:rsidRPr="0094586E">
              <w:rPr>
                <w:rFonts w:ascii="宋体" w:eastAsia="宋体" w:hAnsi="宋体" w:cs="宋体"/>
                <w:lang w:eastAsia="zh-CN"/>
              </w:rPr>
              <w:t xml:space="preserve"> </w:t>
            </w:r>
            <w:r w:rsidRPr="0094586E">
              <w:rPr>
                <w:rFonts w:ascii="宋体" w:eastAsia="宋体" w:hAnsi="宋体" w:cs="宋体" w:hint="eastAsia"/>
                <w:lang w:eastAsia="zh-CN"/>
              </w:rPr>
              <w:t>苏格拉底式问答</w:t>
            </w:r>
            <w:r w:rsidRPr="0094586E">
              <w:rPr>
                <w:rFonts w:ascii="宋体" w:eastAsia="宋体" w:hAnsi="宋体" w:cs="宋体"/>
                <w:lang w:eastAsia="zh-CN"/>
              </w:rPr>
              <w:tab/>
            </w:r>
            <w:r w:rsidR="009E2F1A">
              <w:rPr>
                <w:rFonts w:ascii="宋体" w:eastAsia="宋体" w:hAnsi="宋体" w:cs="宋体" w:hint="eastAsia"/>
                <w:lang w:eastAsia="zh-CN"/>
              </w:rPr>
              <w:t xml:space="preserve">  </w:t>
            </w:r>
            <w:r w:rsidRPr="0094586E">
              <w:rPr>
                <w:rFonts w:ascii="宋体" w:eastAsia="宋体" w:hAnsi="宋体" w:cs="宋体"/>
                <w:lang w:eastAsia="zh-CN"/>
              </w:rPr>
              <w:t>10</w:t>
            </w:r>
          </w:hyperlink>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hyperlink w:anchor="_TOC_250005" w:history="1">
            <w:r w:rsidRPr="0094586E">
              <w:rPr>
                <w:rFonts w:ascii="宋体" w:eastAsia="宋体" w:hAnsi="宋体" w:cs="宋体"/>
                <w:lang w:eastAsia="zh-CN"/>
              </w:rPr>
              <w:t xml:space="preserve"> </w:t>
            </w:r>
            <w:r w:rsidR="00A67B0C" w:rsidRPr="0094586E">
              <w:rPr>
                <w:rFonts w:ascii="宋体" w:eastAsia="宋体" w:hAnsi="宋体" w:cs="宋体" w:hint="eastAsia"/>
                <w:lang w:eastAsia="zh-CN"/>
              </w:rPr>
              <w:t>思考-配对-分享</w:t>
            </w:r>
            <w:r w:rsidR="00A67B0C">
              <w:rPr>
                <w:rFonts w:ascii="宋体" w:eastAsia="宋体" w:hAnsi="宋体" w:cs="宋体" w:hint="eastAsia"/>
                <w:lang w:eastAsia="zh-CN"/>
              </w:rPr>
              <w:t xml:space="preserve">   </w:t>
            </w:r>
            <w:r w:rsidR="00A67B0C" w:rsidRPr="00A67B0C">
              <w:rPr>
                <w:rFonts w:ascii="宋体" w:eastAsia="宋体" w:hAnsi="宋体" w:cs="宋体" w:hint="eastAsia"/>
                <w:lang w:eastAsia="zh-CN"/>
              </w:rPr>
              <w:t xml:space="preserve">                                 </w:t>
            </w:r>
            <w:r w:rsidRPr="0094586E">
              <w:rPr>
                <w:rFonts w:ascii="宋体" w:eastAsia="宋体" w:hAnsi="宋体" w:cs="宋体"/>
                <w:lang w:eastAsia="zh-CN"/>
              </w:rPr>
              <w:t>11</w:t>
            </w:r>
          </w:hyperlink>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hyperlink w:anchor="_TOC_250004" w:history="1">
            <w:r>
              <w:rPr>
                <w:rFonts w:ascii="宋体" w:eastAsia="宋体" w:hAnsi="宋体" w:cs="宋体" w:hint="eastAsia"/>
                <w:lang w:eastAsia="zh-CN"/>
              </w:rPr>
              <w:t>便利贴</w:t>
            </w:r>
            <w:r w:rsidRPr="0094586E">
              <w:rPr>
                <w:rFonts w:ascii="宋体" w:eastAsia="宋体" w:hAnsi="宋体" w:cs="宋体"/>
                <w:lang w:eastAsia="zh-CN"/>
              </w:rPr>
              <w:tab/>
              <w:t>12</w:t>
            </w:r>
          </w:hyperlink>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hyperlink w:anchor="_TOC_250003" w:history="1">
            <w:r>
              <w:rPr>
                <w:rFonts w:ascii="宋体" w:eastAsia="宋体" w:hAnsi="宋体" w:cs="宋体" w:hint="eastAsia"/>
                <w:lang w:eastAsia="zh-CN"/>
              </w:rPr>
              <w:t>正/误</w:t>
            </w:r>
            <w:r w:rsidRPr="0094586E">
              <w:rPr>
                <w:rFonts w:ascii="宋体" w:eastAsia="宋体" w:hAnsi="宋体" w:cs="宋体"/>
                <w:lang w:eastAsia="zh-CN"/>
              </w:rPr>
              <w:tab/>
              <w:t>13</w:t>
            </w:r>
          </w:hyperlink>
          <w:bookmarkStart w:id="0" w:name="_GoBack"/>
          <w:bookmarkEnd w:id="0"/>
        </w:p>
        <w:p w:rsidR="008E4F1C" w:rsidRPr="0094586E" w:rsidRDefault="008E4F1C" w:rsidP="0094586E">
          <w:pPr>
            <w:pStyle w:val="20"/>
            <w:numPr>
              <w:ilvl w:val="1"/>
              <w:numId w:val="1"/>
            </w:numPr>
            <w:tabs>
              <w:tab w:val="left" w:pos="1557"/>
              <w:tab w:val="right" w:pos="8900"/>
            </w:tabs>
            <w:ind w:hanging="361"/>
            <w:rPr>
              <w:rFonts w:ascii="宋体" w:eastAsia="宋体" w:hAnsi="宋体" w:cs="宋体"/>
              <w:lang w:eastAsia="zh-CN"/>
            </w:rPr>
          </w:pPr>
          <w:r w:rsidRPr="0094586E">
            <w:rPr>
              <w:rFonts w:ascii="宋体" w:eastAsia="宋体" w:hAnsi="宋体" w:cs="宋体"/>
              <w:lang w:eastAsia="zh-CN"/>
            </w:rPr>
            <w:t>A,B,C,D</w:t>
          </w:r>
          <w:r>
            <w:rPr>
              <w:rFonts w:ascii="宋体" w:eastAsia="宋体" w:hAnsi="宋体" w:cs="宋体" w:hint="eastAsia"/>
              <w:lang w:eastAsia="zh-CN"/>
            </w:rPr>
            <w:t>卡片</w:t>
          </w:r>
          <w:r w:rsidRPr="0094586E">
            <w:rPr>
              <w:rFonts w:ascii="宋体" w:eastAsia="宋体" w:hAnsi="宋体" w:cs="宋体"/>
              <w:lang w:eastAsia="zh-CN"/>
            </w:rPr>
            <w:tab/>
            <w:t>14</w:t>
          </w:r>
        </w:p>
        <w:p w:rsidR="008E4F1C" w:rsidRDefault="008E4F1C" w:rsidP="0094586E">
          <w:pPr>
            <w:pStyle w:val="20"/>
            <w:numPr>
              <w:ilvl w:val="1"/>
              <w:numId w:val="1"/>
            </w:numPr>
            <w:tabs>
              <w:tab w:val="left" w:pos="1557"/>
              <w:tab w:val="right" w:pos="8900"/>
            </w:tabs>
            <w:ind w:hanging="361"/>
          </w:pPr>
          <w:hyperlink w:anchor="_TOC_250002" w:history="1">
            <w:r>
              <w:rPr>
                <w:rFonts w:ascii="宋体" w:eastAsia="宋体" w:hAnsi="宋体" w:cs="宋体" w:hint="eastAsia"/>
                <w:lang w:eastAsia="zh-CN"/>
              </w:rPr>
              <w:t>结对检查</w:t>
            </w:r>
            <w:r w:rsidRPr="0094586E">
              <w:rPr>
                <w:rFonts w:ascii="宋体" w:eastAsia="宋体" w:hAnsi="宋体" w:cs="宋体"/>
                <w:lang w:eastAsia="zh-CN"/>
              </w:rPr>
              <w:tab/>
              <w:t>15</w:t>
            </w:r>
          </w:hyperlink>
        </w:p>
        <w:p w:rsidR="008E4F1C" w:rsidRDefault="008E4F1C">
          <w:pPr>
            <w:pStyle w:val="20"/>
            <w:numPr>
              <w:ilvl w:val="1"/>
              <w:numId w:val="1"/>
            </w:numPr>
            <w:tabs>
              <w:tab w:val="left" w:pos="1557"/>
              <w:tab w:val="right" w:pos="9037"/>
            </w:tabs>
            <w:ind w:hanging="361"/>
          </w:pPr>
          <w:hyperlink w:anchor="_TOC_250001" w:history="1">
            <w:r>
              <w:rPr>
                <w:rFonts w:ascii="宋体" w:eastAsia="宋体" w:hAnsi="宋体" w:cs="宋体" w:hint="eastAsia"/>
                <w:lang w:eastAsia="zh-CN"/>
              </w:rPr>
              <w:t>快速问答接力</w:t>
            </w:r>
            <w:r w:rsidR="009E2F1A">
              <w:rPr>
                <w:rFonts w:eastAsiaTheme="minorEastAsia" w:hint="eastAsia"/>
                <w:lang w:eastAsia="zh-CN"/>
              </w:rPr>
              <w:t xml:space="preserve">                                                 </w:t>
            </w:r>
            <w:r w:rsidRPr="009E2F1A">
              <w:rPr>
                <w:rFonts w:ascii="宋体" w:eastAsia="宋体" w:hAnsi="宋体" w:cs="宋体"/>
                <w:lang w:eastAsia="zh-CN"/>
              </w:rPr>
              <w:t>16</w:t>
            </w:r>
          </w:hyperlink>
        </w:p>
        <w:p w:rsidR="008E4F1C" w:rsidRDefault="008E4F1C">
          <w:pPr>
            <w:pStyle w:val="20"/>
            <w:numPr>
              <w:ilvl w:val="1"/>
              <w:numId w:val="1"/>
            </w:numPr>
            <w:tabs>
              <w:tab w:val="left" w:pos="1557"/>
              <w:tab w:val="right" w:pos="9037"/>
            </w:tabs>
            <w:ind w:hanging="361"/>
          </w:pPr>
          <w:hyperlink w:anchor="_TOC_250000" w:history="1">
            <w:r>
              <w:rPr>
                <w:rFonts w:ascii="宋体" w:eastAsia="宋体" w:hAnsi="宋体" w:cs="宋体" w:hint="eastAsia"/>
                <w:lang w:eastAsia="zh-CN"/>
              </w:rPr>
              <w:t>棒棒糖棍子</w:t>
            </w:r>
            <w:r w:rsidR="009E2F1A">
              <w:rPr>
                <w:rFonts w:eastAsiaTheme="minorEastAsia" w:hint="eastAsia"/>
                <w:lang w:eastAsia="zh-CN"/>
              </w:rPr>
              <w:t xml:space="preserve">                                                    </w:t>
            </w:r>
            <w:r w:rsidRPr="009E2F1A">
              <w:rPr>
                <w:rFonts w:ascii="宋体" w:eastAsia="宋体" w:hAnsi="宋体" w:cs="宋体"/>
                <w:lang w:eastAsia="zh-CN"/>
              </w:rPr>
              <w:t>17</w:t>
            </w:r>
          </w:hyperlink>
        </w:p>
        <w:p w:rsidR="00F17834" w:rsidRDefault="008E4F1C">
          <w:pPr>
            <w:pStyle w:val="10"/>
            <w:numPr>
              <w:ilvl w:val="0"/>
              <w:numId w:val="1"/>
            </w:numPr>
            <w:tabs>
              <w:tab w:val="left" w:pos="836"/>
              <w:tab w:val="right" w:pos="9037"/>
            </w:tabs>
            <w:spacing w:before="344"/>
            <w:ind w:hanging="361"/>
            <w:rPr>
              <w:lang w:eastAsia="zh-CN"/>
            </w:rPr>
          </w:pPr>
          <w:r>
            <w:rPr>
              <w:rFonts w:eastAsiaTheme="minorEastAsia" w:hint="eastAsia"/>
              <w:lang w:eastAsia="zh-CN"/>
            </w:rPr>
            <w:t>用于影印和切割的资源</w:t>
          </w:r>
          <w:r>
            <w:rPr>
              <w:lang w:eastAsia="zh-CN"/>
            </w:rPr>
            <w:tab/>
          </w:r>
          <w:r w:rsidRPr="009E2F1A">
            <w:rPr>
              <w:rFonts w:ascii="宋体" w:eastAsia="宋体" w:hAnsi="宋体" w:cs="宋体"/>
              <w:lang w:eastAsia="zh-CN"/>
            </w:rPr>
            <w:t>18</w:t>
          </w:r>
        </w:p>
      </w:sdtContent>
    </w:sdt>
    <w:p w:rsidR="00F17834" w:rsidRDefault="00F17834">
      <w:pPr>
        <w:rPr>
          <w:lang w:eastAsia="zh-CN"/>
        </w:rPr>
        <w:sectPr w:rsidR="00F17834">
          <w:footerReference w:type="default" r:id="rId12"/>
          <w:pgSz w:w="11910" w:h="16840"/>
          <w:pgMar w:top="1320" w:right="980" w:bottom="1640" w:left="960" w:header="0" w:footer="1453" w:gutter="0"/>
          <w:pgNumType w:start="2"/>
          <w:cols w:space="720"/>
        </w:sectPr>
      </w:pPr>
    </w:p>
    <w:p w:rsidR="00F17834" w:rsidRDefault="00D64D90">
      <w:pPr>
        <w:spacing w:line="485" w:lineRule="exact"/>
        <w:ind w:left="115"/>
        <w:rPr>
          <w:b/>
          <w:sz w:val="40"/>
          <w:lang w:eastAsia="zh-CN"/>
        </w:rPr>
      </w:pPr>
      <w:r>
        <w:rPr>
          <w:rFonts w:ascii="宋体" w:eastAsia="宋体" w:hAnsi="宋体" w:cs="宋体" w:hint="eastAsia"/>
          <w:b/>
          <w:sz w:val="40"/>
          <w:lang w:eastAsia="zh-CN"/>
        </w:rPr>
        <w:lastRenderedPageBreak/>
        <w:t>介绍</w:t>
      </w:r>
    </w:p>
    <w:p w:rsidR="00F17834" w:rsidRDefault="00D64D90">
      <w:pPr>
        <w:pStyle w:val="a3"/>
        <w:spacing w:before="274"/>
        <w:ind w:left="115" w:right="319"/>
        <w:rPr>
          <w:i/>
          <w:lang w:eastAsia="zh-CN"/>
        </w:rPr>
      </w:pPr>
      <w:r>
        <w:rPr>
          <w:rFonts w:ascii="宋体" w:eastAsia="宋体" w:hAnsi="宋体" w:cs="宋体" w:hint="eastAsia"/>
          <w:lang w:eastAsia="zh-CN"/>
        </w:rPr>
        <w:t>最常用的提问方法最费工夫—这一点很重要！以“志愿者”方法为例：提出问题；学生举手；挑选学员回答；他们回答；你对</w:t>
      </w:r>
      <w:proofErr w:type="gramStart"/>
      <w:r>
        <w:rPr>
          <w:rFonts w:ascii="宋体" w:eastAsia="宋体" w:hAnsi="宋体" w:cs="宋体" w:hint="eastAsia"/>
          <w:lang w:eastAsia="zh-CN"/>
        </w:rPr>
        <w:t>回答做</w:t>
      </w:r>
      <w:proofErr w:type="gramEnd"/>
      <w:r>
        <w:rPr>
          <w:rFonts w:ascii="宋体" w:eastAsia="宋体" w:hAnsi="宋体" w:cs="宋体" w:hint="eastAsia"/>
          <w:lang w:eastAsia="zh-CN"/>
        </w:rPr>
        <w:t>点评。这有什么问题吗？</w:t>
      </w:r>
    </w:p>
    <w:p w:rsidR="00F17834" w:rsidRPr="008E4F1C" w:rsidRDefault="00D64D90" w:rsidP="008E4F1C">
      <w:pPr>
        <w:pStyle w:val="a6"/>
        <w:numPr>
          <w:ilvl w:val="0"/>
          <w:numId w:val="2"/>
        </w:numPr>
        <w:tabs>
          <w:tab w:val="left" w:pos="1383"/>
          <w:tab w:val="left" w:pos="1384"/>
        </w:tabs>
        <w:ind w:left="1022" w:right="518"/>
        <w:rPr>
          <w:sz w:val="28"/>
          <w:lang w:eastAsia="zh-CN"/>
        </w:rPr>
      </w:pPr>
      <w:r w:rsidRPr="008E4F1C">
        <w:rPr>
          <w:rFonts w:ascii="宋体" w:eastAsia="宋体" w:hAnsi="宋体" w:cs="宋体" w:hint="eastAsia"/>
          <w:sz w:val="28"/>
          <w:lang w:eastAsia="zh-CN"/>
        </w:rPr>
        <w:t>很多学生不举手，甚至不听你的问题。</w:t>
      </w:r>
    </w:p>
    <w:p w:rsidR="00F17834" w:rsidRPr="008E4F1C" w:rsidRDefault="00D64D90" w:rsidP="008E4F1C">
      <w:pPr>
        <w:pStyle w:val="a6"/>
        <w:numPr>
          <w:ilvl w:val="0"/>
          <w:numId w:val="2"/>
        </w:numPr>
        <w:tabs>
          <w:tab w:val="left" w:pos="1383"/>
          <w:tab w:val="left" w:pos="1384"/>
        </w:tabs>
        <w:spacing w:line="242" w:lineRule="auto"/>
        <w:ind w:left="1022" w:right="443"/>
        <w:rPr>
          <w:sz w:val="28"/>
          <w:lang w:eastAsia="zh-CN"/>
        </w:rPr>
      </w:pPr>
      <w:r w:rsidRPr="008E4F1C">
        <w:rPr>
          <w:rFonts w:ascii="宋体" w:eastAsia="宋体" w:hAnsi="宋体" w:cs="宋体" w:hint="eastAsia"/>
          <w:sz w:val="28"/>
          <w:lang w:eastAsia="zh-CN"/>
        </w:rPr>
        <w:t>你只了解其中某一个学生的想法，而不是其余所有人会如何回答。</w:t>
      </w:r>
    </w:p>
    <w:p w:rsidR="00F17834" w:rsidRPr="008E4F1C" w:rsidRDefault="00D64D90" w:rsidP="008E4F1C">
      <w:pPr>
        <w:pStyle w:val="a6"/>
        <w:numPr>
          <w:ilvl w:val="0"/>
          <w:numId w:val="2"/>
        </w:numPr>
        <w:tabs>
          <w:tab w:val="left" w:pos="1383"/>
          <w:tab w:val="left" w:pos="1384"/>
        </w:tabs>
        <w:ind w:left="1022" w:right="1613"/>
        <w:rPr>
          <w:sz w:val="28"/>
          <w:lang w:eastAsia="zh-CN"/>
        </w:rPr>
      </w:pPr>
      <w:r w:rsidRPr="008E4F1C">
        <w:rPr>
          <w:rFonts w:ascii="宋体" w:eastAsia="宋体" w:hAnsi="宋体" w:cs="宋体" w:hint="eastAsia"/>
          <w:sz w:val="28"/>
          <w:lang w:eastAsia="zh-CN"/>
        </w:rPr>
        <w:t>学生们不会讨论他们的回答，也不会纠正彼此的误解。</w:t>
      </w:r>
    </w:p>
    <w:p w:rsidR="00F17834" w:rsidRPr="00DD1E97" w:rsidRDefault="00D64D90" w:rsidP="00DD1E97">
      <w:pPr>
        <w:pStyle w:val="a6"/>
        <w:numPr>
          <w:ilvl w:val="0"/>
          <w:numId w:val="2"/>
        </w:numPr>
        <w:tabs>
          <w:tab w:val="left" w:pos="1383"/>
          <w:tab w:val="left" w:pos="1384"/>
        </w:tabs>
        <w:ind w:left="1022" w:right="518"/>
        <w:rPr>
          <w:rFonts w:ascii="宋体" w:eastAsia="宋体" w:hAnsi="宋体" w:cs="宋体" w:hint="eastAsia"/>
          <w:sz w:val="28"/>
          <w:lang w:eastAsia="zh-CN"/>
        </w:rPr>
      </w:pPr>
      <w:r w:rsidRPr="00DD1E97">
        <w:rPr>
          <w:rFonts w:ascii="宋体" w:eastAsia="宋体" w:hAnsi="宋体" w:cs="宋体" w:hint="eastAsia"/>
          <w:sz w:val="28"/>
          <w:lang w:eastAsia="zh-CN"/>
        </w:rPr>
        <w:t>最好的学生回答迅速，因此留给其他同学想出答案的时间就少了。</w:t>
      </w:r>
    </w:p>
    <w:p w:rsidR="00F17834" w:rsidRDefault="00D64D90">
      <w:pPr>
        <w:rPr>
          <w:rFonts w:eastAsiaTheme="minorEastAsia" w:hint="eastAsia"/>
          <w:sz w:val="28"/>
          <w:lang w:eastAsia="zh-CN"/>
        </w:rPr>
        <w:sectPr w:rsidR="00F17834">
          <w:pgSz w:w="11910" w:h="16840"/>
          <w:pgMar w:top="1400" w:right="980" w:bottom="1640" w:left="960" w:header="0" w:footer="1453" w:gutter="0"/>
          <w:cols w:space="720"/>
        </w:sectPr>
      </w:pPr>
      <w:r>
        <w:rPr>
          <w:rFonts w:eastAsiaTheme="minorEastAsia" w:hint="eastAsia"/>
          <w:sz w:val="28"/>
          <w:lang w:eastAsia="zh-CN"/>
        </w:rPr>
        <w:t xml:space="preserve"> </w:t>
      </w:r>
      <w:r>
        <w:rPr>
          <w:rFonts w:eastAsiaTheme="minorEastAsia"/>
          <w:sz w:val="28"/>
          <w:lang w:eastAsia="zh-CN"/>
        </w:rPr>
        <w:t xml:space="preserve">  </w:t>
      </w:r>
    </w:p>
    <w:p w:rsidR="00F17834" w:rsidRPr="00E93D44" w:rsidRDefault="00D64D90">
      <w:pPr>
        <w:rPr>
          <w:b/>
          <w:sz w:val="40"/>
          <w:szCs w:val="40"/>
          <w:lang w:eastAsia="zh-CN"/>
        </w:rPr>
      </w:pPr>
      <w:r w:rsidRPr="00E93D44">
        <w:rPr>
          <w:rFonts w:ascii="宋体" w:eastAsia="宋体" w:hAnsi="宋体" w:cs="宋体" w:hint="eastAsia"/>
          <w:b/>
          <w:sz w:val="40"/>
          <w:szCs w:val="40"/>
          <w:lang w:eastAsia="zh-CN"/>
        </w:rPr>
        <w:lastRenderedPageBreak/>
        <w:t>肯定式提问——方法论</w:t>
      </w:r>
    </w:p>
    <w:p w:rsidR="00F17834" w:rsidRDefault="00D64D90">
      <w:pPr>
        <w:pStyle w:val="a3"/>
        <w:spacing w:before="269" w:line="276" w:lineRule="auto"/>
        <w:ind w:left="115" w:right="138"/>
        <w:rPr>
          <w:lang w:eastAsia="zh-CN"/>
        </w:rPr>
      </w:pPr>
      <w:r>
        <w:rPr>
          <w:rFonts w:ascii="宋体" w:eastAsia="宋体" w:hAnsi="宋体" w:cs="宋体" w:hint="eastAsia"/>
          <w:lang w:eastAsia="zh-CN"/>
        </w:rPr>
        <w:t>小组讨论一个发人深省的问题，并给他们一个固定的思考时间(例如2分钟)进行讨论。紧接着，老师从每一组中选出一名学员回答问题。这些同学是被老师提名的个体。老师会问一些学生他们的答案，并在每个学生回答完之后说“谢谢”，或许说“为什么你们组那样认为？”，或者“还有其他小组得到这个答案吗？”，或者“哪个小组有不同的答案吗？”</w:t>
      </w:r>
    </w:p>
    <w:p w:rsidR="00F17834" w:rsidRDefault="00D64D90">
      <w:pPr>
        <w:pStyle w:val="a3"/>
        <w:spacing w:before="201"/>
        <w:ind w:left="115"/>
        <w:rPr>
          <w:lang w:eastAsia="zh-CN"/>
        </w:rPr>
      </w:pPr>
      <w:r>
        <w:rPr>
          <w:rFonts w:ascii="宋体" w:eastAsia="宋体" w:hAnsi="宋体" w:cs="宋体" w:hint="eastAsia"/>
          <w:lang w:eastAsia="zh-CN"/>
        </w:rPr>
        <w:t>在这个阶段千万别给出正确答案！</w:t>
      </w:r>
    </w:p>
    <w:p w:rsidR="00F17834" w:rsidRDefault="00F17834">
      <w:pPr>
        <w:pStyle w:val="a3"/>
        <w:spacing w:before="9"/>
        <w:rPr>
          <w:sz w:val="20"/>
          <w:lang w:eastAsia="zh-CN"/>
        </w:rPr>
      </w:pPr>
    </w:p>
    <w:p w:rsidR="00F17834" w:rsidRDefault="00D64D90">
      <w:pPr>
        <w:pStyle w:val="a3"/>
        <w:spacing w:line="276" w:lineRule="auto"/>
        <w:ind w:left="115" w:right="319"/>
      </w:pPr>
      <w:r>
        <w:rPr>
          <w:rFonts w:ascii="宋体" w:eastAsia="宋体" w:hAnsi="宋体" w:cs="宋体" w:hint="eastAsia"/>
          <w:lang w:eastAsia="zh-CN"/>
        </w:rPr>
        <w:t>老师们鼓励大家讨论这些不同的回答，并同意和证明一个“班级回答”。允许少数人的观点，但目标是达成共识。只有在班级赞同其答案的时候，老师才“给出”正确答案。老师回顾班级的思考。</w:t>
      </w:r>
    </w:p>
    <w:p w:rsidR="00F17834" w:rsidRDefault="00E93D44">
      <w:pPr>
        <w:ind w:firstLineChars="100" w:firstLine="280"/>
        <w:rPr>
          <w:sz w:val="28"/>
          <w:szCs w:val="28"/>
        </w:rPr>
      </w:pPr>
      <w:r>
        <w:rPr>
          <w:rFonts w:ascii="宋体" w:eastAsia="宋体" w:hAnsi="宋体" w:cs="宋体" w:hint="eastAsia"/>
          <w:sz w:val="28"/>
          <w:szCs w:val="28"/>
          <w:lang w:eastAsia="zh-CN"/>
        </w:rPr>
        <w:t>好</w:t>
      </w:r>
      <w:r w:rsidR="00D64D90">
        <w:rPr>
          <w:rFonts w:ascii="宋体" w:eastAsia="宋体" w:hAnsi="宋体" w:cs="宋体" w:hint="eastAsia"/>
          <w:sz w:val="28"/>
          <w:szCs w:val="28"/>
          <w:lang w:eastAsia="zh-CN"/>
        </w:rPr>
        <w:t>处</w:t>
      </w:r>
    </w:p>
    <w:p w:rsidR="00F17834" w:rsidRDefault="00D64D90">
      <w:pPr>
        <w:pStyle w:val="a6"/>
        <w:numPr>
          <w:ilvl w:val="0"/>
          <w:numId w:val="3"/>
        </w:numPr>
        <w:tabs>
          <w:tab w:val="left" w:pos="835"/>
          <w:tab w:val="left" w:pos="836"/>
        </w:tabs>
        <w:spacing w:before="248"/>
        <w:ind w:hanging="361"/>
        <w:rPr>
          <w:sz w:val="28"/>
        </w:rPr>
      </w:pPr>
      <w:r>
        <w:rPr>
          <w:rFonts w:ascii="宋体" w:eastAsia="宋体" w:hAnsi="宋体" w:cs="宋体" w:hint="eastAsia"/>
          <w:sz w:val="28"/>
          <w:lang w:eastAsia="zh-CN"/>
        </w:rPr>
        <w:t>有很多的思考时间。</w:t>
      </w:r>
    </w:p>
    <w:p w:rsidR="00F17834" w:rsidRDefault="00D64D90">
      <w:pPr>
        <w:pStyle w:val="a6"/>
        <w:numPr>
          <w:ilvl w:val="0"/>
          <w:numId w:val="3"/>
        </w:numPr>
        <w:tabs>
          <w:tab w:val="left" w:pos="835"/>
          <w:tab w:val="left" w:pos="836"/>
        </w:tabs>
        <w:spacing w:before="254"/>
        <w:ind w:hanging="361"/>
        <w:rPr>
          <w:sz w:val="28"/>
          <w:lang w:eastAsia="zh-CN"/>
        </w:rPr>
      </w:pPr>
      <w:r>
        <w:rPr>
          <w:rFonts w:ascii="宋体" w:eastAsia="宋体" w:hAnsi="宋体" w:cs="宋体" w:hint="eastAsia"/>
          <w:sz w:val="28"/>
          <w:lang w:eastAsia="zh-CN"/>
        </w:rPr>
        <w:t>所有的同学都会想—“老师可能会挑我回答”。</w:t>
      </w:r>
    </w:p>
    <w:p w:rsidR="00F17834" w:rsidRDefault="00D64D90">
      <w:pPr>
        <w:pStyle w:val="a6"/>
        <w:numPr>
          <w:ilvl w:val="0"/>
          <w:numId w:val="3"/>
        </w:numPr>
        <w:tabs>
          <w:tab w:val="left" w:pos="835"/>
          <w:tab w:val="left" w:pos="836"/>
        </w:tabs>
        <w:spacing w:before="253" w:line="276" w:lineRule="auto"/>
        <w:ind w:right="106"/>
        <w:rPr>
          <w:sz w:val="28"/>
        </w:rPr>
      </w:pPr>
      <w:r>
        <w:rPr>
          <w:rFonts w:ascii="宋体" w:eastAsia="宋体" w:hAnsi="宋体" w:cs="宋体" w:hint="eastAsia"/>
          <w:sz w:val="28"/>
          <w:lang w:eastAsia="zh-CN"/>
        </w:rPr>
        <w:t>所有同学都会讨论和检查彼此的思考—他们需要进行推理赞同某个回答。如果小组成员中有一个人对全班错误陈述他们小组的答案，小组成员会生气。因此同伴之间的压力就提升了参与度。</w:t>
      </w:r>
    </w:p>
    <w:p w:rsidR="00F17834" w:rsidRPr="00E93D44" w:rsidRDefault="00D64D90" w:rsidP="00E93D44">
      <w:pPr>
        <w:pStyle w:val="a6"/>
        <w:numPr>
          <w:ilvl w:val="0"/>
          <w:numId w:val="3"/>
        </w:numPr>
        <w:tabs>
          <w:tab w:val="left" w:pos="835"/>
          <w:tab w:val="left" w:pos="836"/>
        </w:tabs>
        <w:spacing w:before="200" w:line="276" w:lineRule="auto"/>
        <w:ind w:right="512"/>
        <w:rPr>
          <w:rFonts w:eastAsiaTheme="minorEastAsia" w:hint="eastAsia"/>
          <w:sz w:val="28"/>
          <w:lang w:eastAsia="zh-CN"/>
        </w:rPr>
        <w:sectPr w:rsidR="00F17834" w:rsidRPr="00E93D44">
          <w:pgSz w:w="11910" w:h="16840"/>
          <w:pgMar w:top="1400" w:right="980" w:bottom="1640" w:left="960" w:header="0" w:footer="1453" w:gutter="0"/>
          <w:cols w:space="720"/>
        </w:sectPr>
      </w:pPr>
      <w:r w:rsidRPr="00E93D44">
        <w:rPr>
          <w:rFonts w:eastAsiaTheme="minorEastAsia" w:hint="eastAsia"/>
          <w:sz w:val="28"/>
          <w:lang w:eastAsia="zh-CN"/>
        </w:rPr>
        <w:t>从全班人的思考中你可以得到详细且具有代表性的反馈，最终也能在错误想法生根前进行纠正。</w:t>
      </w:r>
      <w:r w:rsidRPr="00E93D44">
        <w:rPr>
          <w:rFonts w:eastAsiaTheme="minorEastAsia"/>
          <w:sz w:val="28"/>
          <w:lang w:eastAsia="zh-CN"/>
        </w:rPr>
        <w:t xml:space="preserve"> </w:t>
      </w:r>
    </w:p>
    <w:p w:rsidR="00F17834" w:rsidRDefault="00D64D90">
      <w:pPr>
        <w:pStyle w:val="a3"/>
        <w:ind w:left="3263"/>
        <w:rPr>
          <w:sz w:val="20"/>
        </w:rPr>
      </w:pPr>
      <w:r>
        <w:rPr>
          <w:noProof/>
          <w:sz w:val="20"/>
          <w:lang w:eastAsia="zh-CN"/>
        </w:rPr>
        <w:lastRenderedPageBreak/>
        <w:drawing>
          <wp:inline distT="0" distB="0" distL="0" distR="0">
            <wp:extent cx="2208530" cy="104330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0" cstate="print"/>
                    <a:stretch>
                      <a:fillRect/>
                    </a:stretch>
                  </pic:blipFill>
                  <pic:spPr>
                    <a:xfrm>
                      <a:off x="0" y="0"/>
                      <a:ext cx="2208689" cy="1043558"/>
                    </a:xfrm>
                    <a:prstGeom prst="rect">
                      <a:avLst/>
                    </a:prstGeom>
                  </pic:spPr>
                </pic:pic>
              </a:graphicData>
            </a:graphic>
          </wp:inline>
        </w:drawing>
      </w:r>
    </w:p>
    <w:p w:rsidR="00F17834" w:rsidRDefault="00F17834">
      <w:pPr>
        <w:pStyle w:val="a3"/>
        <w:rPr>
          <w:sz w:val="20"/>
        </w:rPr>
      </w:pPr>
    </w:p>
    <w:p w:rsidR="00F17834" w:rsidRDefault="00F17834">
      <w:pPr>
        <w:pStyle w:val="a3"/>
        <w:spacing w:before="11"/>
        <w:rPr>
          <w:sz w:val="20"/>
        </w:rPr>
      </w:pPr>
    </w:p>
    <w:p w:rsidR="00F17834" w:rsidRDefault="00D64D90">
      <w:pPr>
        <w:spacing w:line="276" w:lineRule="auto"/>
        <w:jc w:val="center"/>
        <w:rPr>
          <w:sz w:val="72"/>
          <w:szCs w:val="72"/>
          <w:lang w:eastAsia="zh-CN"/>
        </w:rPr>
        <w:sectPr w:rsidR="00F17834">
          <w:pgSz w:w="11910" w:h="16840"/>
          <w:pgMar w:top="1560" w:right="980" w:bottom="1640" w:left="960" w:header="0" w:footer="1453" w:gutter="0"/>
          <w:cols w:space="720"/>
        </w:sectPr>
      </w:pPr>
      <w:r>
        <w:rPr>
          <w:rFonts w:ascii="宋体" w:eastAsia="宋体" w:hAnsi="宋体" w:cs="宋体" w:hint="eastAsia"/>
          <w:sz w:val="72"/>
          <w:szCs w:val="72"/>
          <w:lang w:eastAsia="zh-CN"/>
        </w:rPr>
        <w:t>将问答环节与课堂结合的方法</w:t>
      </w:r>
    </w:p>
    <w:p w:rsidR="00F17834" w:rsidRDefault="00F17834">
      <w:pPr>
        <w:pStyle w:val="a3"/>
        <w:spacing w:before="3"/>
        <w:rPr>
          <w:b/>
          <w:sz w:val="13"/>
          <w:lang w:eastAsia="zh-CN"/>
        </w:rPr>
      </w:pPr>
    </w:p>
    <w:p w:rsidR="00F17834" w:rsidRPr="00E93D44" w:rsidRDefault="00D64D90">
      <w:pPr>
        <w:rPr>
          <w:b/>
          <w:sz w:val="52"/>
          <w:szCs w:val="52"/>
          <w:lang w:eastAsia="zh-CN"/>
        </w:rPr>
      </w:pPr>
      <w:bookmarkStart w:id="1" w:name="_TOC_250008"/>
      <w:bookmarkEnd w:id="1"/>
      <w:r w:rsidRPr="00E93D44">
        <w:rPr>
          <w:rFonts w:ascii="宋体" w:eastAsia="宋体" w:hAnsi="宋体" w:cs="宋体" w:hint="eastAsia"/>
          <w:b/>
          <w:sz w:val="52"/>
          <w:szCs w:val="52"/>
          <w:lang w:eastAsia="zh-CN"/>
        </w:rPr>
        <w:t>交通信号灯</w:t>
      </w:r>
    </w:p>
    <w:p w:rsidR="00F17834" w:rsidRDefault="00F17834">
      <w:pPr>
        <w:pStyle w:val="a3"/>
        <w:rPr>
          <w:b/>
          <w:sz w:val="20"/>
          <w:lang w:eastAsia="zh-CN"/>
        </w:rPr>
      </w:pPr>
    </w:p>
    <w:p w:rsidR="00F17834" w:rsidRDefault="00F17834">
      <w:pPr>
        <w:pStyle w:val="a3"/>
        <w:rPr>
          <w:b/>
          <w:sz w:val="20"/>
          <w:lang w:eastAsia="zh-CN"/>
        </w:rPr>
      </w:pPr>
    </w:p>
    <w:p w:rsidR="00F17834" w:rsidRDefault="00D64D90">
      <w:pPr>
        <w:pStyle w:val="a3"/>
        <w:spacing w:before="42"/>
        <w:ind w:left="1028" w:right="7929" w:hanging="548"/>
        <w:rPr>
          <w:sz w:val="24"/>
          <w:szCs w:val="24"/>
          <w:lang w:eastAsia="zh-CN"/>
        </w:rPr>
      </w:pPr>
      <w:r>
        <w:rPr>
          <w:rFonts w:ascii="宋体" w:eastAsia="宋体" w:hAnsi="宋体" w:cs="宋体" w:hint="eastAsia"/>
          <w:sz w:val="24"/>
          <w:szCs w:val="24"/>
          <w:lang w:eastAsia="zh-CN"/>
        </w:rPr>
        <w:t>将交通信号灯作为表示理解的视觉手段。</w:t>
      </w:r>
    </w:p>
    <w:p w:rsidR="00F17834" w:rsidRDefault="00F17834">
      <w:pPr>
        <w:pStyle w:val="a3"/>
        <w:spacing w:before="6"/>
        <w:rPr>
          <w:sz w:val="24"/>
          <w:szCs w:val="24"/>
          <w:lang w:eastAsia="zh-CN"/>
        </w:rPr>
      </w:pPr>
    </w:p>
    <w:p w:rsidR="00F17834" w:rsidRPr="00E93D44" w:rsidRDefault="00D64D90" w:rsidP="00E93D44">
      <w:pPr>
        <w:pStyle w:val="a6"/>
        <w:numPr>
          <w:ilvl w:val="1"/>
          <w:numId w:val="3"/>
        </w:numPr>
        <w:tabs>
          <w:tab w:val="left" w:pos="1201"/>
          <w:tab w:val="left" w:pos="1202"/>
        </w:tabs>
        <w:spacing w:before="3"/>
        <w:ind w:right="8172"/>
        <w:rPr>
          <w:rFonts w:ascii="宋体" w:eastAsia="宋体" w:hAnsi="宋体" w:cs="宋体"/>
          <w:sz w:val="24"/>
          <w:szCs w:val="24"/>
          <w:lang w:eastAsia="zh-CN"/>
        </w:rPr>
      </w:pPr>
      <w:r w:rsidRPr="00E93D44">
        <w:rPr>
          <w:rFonts w:ascii="宋体" w:eastAsia="宋体" w:hAnsi="宋体" w:cs="宋体" w:hint="eastAsia"/>
          <w:sz w:val="24"/>
          <w:szCs w:val="24"/>
          <w:lang w:eastAsia="zh-CN"/>
        </w:rPr>
        <w:t>学员手里有红，</w:t>
      </w:r>
      <w:r w:rsidR="00E93D44">
        <w:rPr>
          <w:rFonts w:ascii="宋体" w:eastAsia="宋体" w:hAnsi="宋体" w:cs="宋体" w:hint="eastAsia"/>
          <w:sz w:val="24"/>
          <w:szCs w:val="24"/>
          <w:lang w:eastAsia="zh-CN"/>
        </w:rPr>
        <w:t>黄（琥珀色），绿三种颜色的卡片，他们可以放在桌上或者举到空中。</w:t>
      </w:r>
    </w:p>
    <w:p w:rsidR="00F17834" w:rsidRDefault="00D64D90">
      <w:pPr>
        <w:pStyle w:val="a3"/>
        <w:spacing w:before="3"/>
        <w:ind w:left="1201"/>
        <w:rPr>
          <w:sz w:val="24"/>
          <w:szCs w:val="24"/>
          <w:lang w:eastAsia="zh-CN"/>
        </w:rPr>
      </w:pPr>
      <w:r>
        <w:rPr>
          <w:rFonts w:ascii="宋体" w:eastAsia="宋体" w:hAnsi="宋体" w:cs="宋体" w:hint="eastAsia"/>
          <w:sz w:val="24"/>
          <w:szCs w:val="24"/>
          <w:lang w:eastAsia="zh-CN"/>
        </w:rPr>
        <w:t>（红色=不理解以及认为不能答，绿色=完全理解且有信心</w:t>
      </w:r>
      <w:proofErr w:type="gramStart"/>
      <w:r>
        <w:rPr>
          <w:rFonts w:ascii="宋体" w:eastAsia="宋体" w:hAnsi="宋体" w:cs="宋体" w:hint="eastAsia"/>
          <w:sz w:val="24"/>
          <w:szCs w:val="24"/>
          <w:lang w:eastAsia="zh-CN"/>
        </w:rPr>
        <w:t>作出</w:t>
      </w:r>
      <w:proofErr w:type="gramEnd"/>
      <w:r>
        <w:rPr>
          <w:rFonts w:ascii="宋体" w:eastAsia="宋体" w:hAnsi="宋体" w:cs="宋体" w:hint="eastAsia"/>
          <w:sz w:val="24"/>
          <w:szCs w:val="24"/>
          <w:lang w:eastAsia="zh-CN"/>
        </w:rPr>
        <w:t>正确回答）</w:t>
      </w:r>
    </w:p>
    <w:p w:rsidR="00F17834" w:rsidRDefault="00F17834">
      <w:pPr>
        <w:pStyle w:val="a3"/>
        <w:spacing w:before="3"/>
        <w:rPr>
          <w:sz w:val="24"/>
          <w:szCs w:val="24"/>
          <w:lang w:eastAsia="zh-CN"/>
        </w:rPr>
      </w:pPr>
    </w:p>
    <w:p w:rsidR="00F17834" w:rsidRPr="00E93D44" w:rsidRDefault="00D64D90" w:rsidP="00E93D44">
      <w:pPr>
        <w:pStyle w:val="a6"/>
        <w:numPr>
          <w:ilvl w:val="1"/>
          <w:numId w:val="3"/>
        </w:numPr>
        <w:tabs>
          <w:tab w:val="left" w:pos="1201"/>
          <w:tab w:val="left" w:pos="1202"/>
        </w:tabs>
        <w:ind w:right="8113"/>
        <w:rPr>
          <w:rFonts w:eastAsiaTheme="minorEastAsia" w:hint="eastAsia"/>
          <w:sz w:val="24"/>
          <w:szCs w:val="24"/>
          <w:lang w:eastAsia="zh-CN"/>
        </w:rPr>
      </w:pPr>
      <w:r w:rsidRPr="00E93D44">
        <w:rPr>
          <w:rFonts w:eastAsiaTheme="minorEastAsia" w:hint="eastAsia"/>
          <w:sz w:val="24"/>
          <w:szCs w:val="24"/>
          <w:lang w:eastAsia="zh-CN"/>
        </w:rPr>
        <w:t>问一个问题，学员会根据他们回答问题的自信程度来举起卡片。老师们也会发现学生对哪些问题缺乏自信，因此哪些地方需要更多的教学。让他们回答一些，而不是全部，以确认他们是正确的，并检查理解程度。</w:t>
      </w:r>
    </w:p>
    <w:p w:rsidR="00F17834" w:rsidRDefault="00D64D90">
      <w:pPr>
        <w:rPr>
          <w:rFonts w:eastAsiaTheme="minorEastAsia" w:hint="eastAsia"/>
          <w:sz w:val="24"/>
          <w:szCs w:val="24"/>
          <w:lang w:eastAsia="zh-CN"/>
        </w:rPr>
        <w:sectPr w:rsidR="00F17834">
          <w:footerReference w:type="default" r:id="rId13"/>
          <w:pgSz w:w="16840" w:h="11910" w:orient="landscape"/>
          <w:pgMar w:top="1100" w:right="940" w:bottom="1840" w:left="700" w:header="0" w:footer="1650" w:gutter="0"/>
          <w:pgNumType w:start="6"/>
          <w:cols w:space="720"/>
        </w:sectPr>
      </w:pPr>
      <w:r>
        <w:rPr>
          <w:rFonts w:eastAsiaTheme="minorEastAsia" w:hint="eastAsia"/>
          <w:sz w:val="24"/>
          <w:szCs w:val="24"/>
          <w:lang w:eastAsia="zh-CN"/>
        </w:rPr>
        <w:t xml:space="preserve"> </w:t>
      </w:r>
      <w:r>
        <w:rPr>
          <w:rFonts w:eastAsiaTheme="minorEastAsia"/>
          <w:sz w:val="24"/>
          <w:szCs w:val="24"/>
          <w:lang w:eastAsia="zh-CN"/>
        </w:rPr>
        <w:t xml:space="preserve"> </w:t>
      </w:r>
    </w:p>
    <w:p w:rsidR="00F17834" w:rsidRDefault="00F17834">
      <w:pPr>
        <w:pStyle w:val="a3"/>
        <w:rPr>
          <w:sz w:val="20"/>
          <w:lang w:eastAsia="zh-CN"/>
        </w:rPr>
      </w:pPr>
    </w:p>
    <w:p w:rsidR="00F17834" w:rsidRDefault="00D64D90">
      <w:pPr>
        <w:pStyle w:val="4"/>
        <w:rPr>
          <w:sz w:val="56"/>
          <w:szCs w:val="56"/>
        </w:rPr>
      </w:pPr>
      <w:r>
        <w:rPr>
          <w:rFonts w:ascii="宋体" w:eastAsia="宋体" w:hAnsi="宋体" w:cs="宋体" w:hint="eastAsia"/>
          <w:sz w:val="56"/>
          <w:szCs w:val="56"/>
          <w:lang w:eastAsia="zh-CN"/>
        </w:rPr>
        <w:t>阐述</w:t>
      </w:r>
      <w:proofErr w:type="spellStart"/>
      <w:r w:rsidR="00E93D44" w:rsidRPr="00E93D44">
        <w:rPr>
          <w:rFonts w:hint="eastAsia"/>
          <w:sz w:val="56"/>
          <w:szCs w:val="56"/>
          <w:highlight w:val="yellow"/>
        </w:rPr>
        <w:t>然后</w:t>
      </w:r>
      <w:proofErr w:type="spellEnd"/>
      <w:r>
        <w:rPr>
          <w:rFonts w:ascii="宋体" w:eastAsia="宋体" w:hAnsi="宋体" w:cs="宋体" w:hint="eastAsia"/>
          <w:sz w:val="56"/>
          <w:szCs w:val="56"/>
          <w:lang w:eastAsia="zh-CN"/>
        </w:rPr>
        <w:t>回答</w:t>
      </w:r>
    </w:p>
    <w:p w:rsidR="00F17834" w:rsidRDefault="00D64D90">
      <w:pPr>
        <w:pStyle w:val="a3"/>
        <w:spacing w:line="300" w:lineRule="auto"/>
        <w:ind w:left="884" w:right="7929"/>
        <w:rPr>
          <w:sz w:val="24"/>
          <w:szCs w:val="24"/>
        </w:rPr>
      </w:pPr>
      <w:r>
        <w:rPr>
          <w:noProof/>
          <w:sz w:val="24"/>
          <w:szCs w:val="24"/>
          <w:lang w:eastAsia="zh-CN"/>
        </w:rPr>
        <w:drawing>
          <wp:anchor distT="0" distB="0" distL="0" distR="0" simplePos="0" relativeHeight="251651584" behindDoc="0" locked="0" layoutInCell="1" allowOverlap="1">
            <wp:simplePos x="0" y="0"/>
            <wp:positionH relativeFrom="page">
              <wp:posOffset>6933565</wp:posOffset>
            </wp:positionH>
            <wp:positionV relativeFrom="paragraph">
              <wp:posOffset>-79375</wp:posOffset>
            </wp:positionV>
            <wp:extent cx="2844165" cy="2703195"/>
            <wp:effectExtent l="0" t="0" r="0" b="0"/>
            <wp:wrapNone/>
            <wp:docPr id="9" name="image4.jpeg" descr="http://www.nimblefingers.ie/shop/images/microsoft/drum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http://www.nimblefingers.ie/shop/images/microsoft/drump0001.jpg"/>
                    <pic:cNvPicPr>
                      <a:picLocks noChangeAspect="1"/>
                    </pic:cNvPicPr>
                  </pic:nvPicPr>
                  <pic:blipFill>
                    <a:blip r:embed="rId14" cstate="print"/>
                    <a:stretch>
                      <a:fillRect/>
                    </a:stretch>
                  </pic:blipFill>
                  <pic:spPr>
                    <a:xfrm>
                      <a:off x="0" y="0"/>
                      <a:ext cx="2844165" cy="2703195"/>
                    </a:xfrm>
                    <a:prstGeom prst="rect">
                      <a:avLst/>
                    </a:prstGeom>
                  </pic:spPr>
                </pic:pic>
              </a:graphicData>
            </a:graphic>
          </wp:anchor>
        </w:drawing>
      </w:r>
    </w:p>
    <w:p w:rsidR="00F17834" w:rsidRDefault="00D64D90">
      <w:pPr>
        <w:pStyle w:val="a3"/>
        <w:spacing w:line="300" w:lineRule="auto"/>
        <w:ind w:left="884" w:right="7929"/>
        <w:rPr>
          <w:sz w:val="24"/>
          <w:szCs w:val="24"/>
          <w:lang w:eastAsia="zh-CN"/>
        </w:rPr>
      </w:pPr>
      <w:r>
        <w:rPr>
          <w:rFonts w:ascii="宋体" w:eastAsia="宋体" w:hAnsi="宋体" w:cs="宋体" w:hint="eastAsia"/>
          <w:sz w:val="24"/>
          <w:szCs w:val="24"/>
          <w:lang w:eastAsia="zh-CN"/>
        </w:rPr>
        <w:t>在回答问题之前给学生阐述</w:t>
      </w:r>
      <w:r w:rsidR="00E93D44">
        <w:rPr>
          <w:rFonts w:ascii="宋体" w:eastAsia="宋体" w:hAnsi="宋体" w:cs="宋体" w:hint="eastAsia"/>
          <w:sz w:val="24"/>
          <w:szCs w:val="24"/>
          <w:lang w:eastAsia="zh-CN"/>
        </w:rPr>
        <w:t>其</w:t>
      </w:r>
      <w:r>
        <w:rPr>
          <w:rFonts w:ascii="宋体" w:eastAsia="宋体" w:hAnsi="宋体" w:cs="宋体" w:hint="eastAsia"/>
          <w:sz w:val="24"/>
          <w:szCs w:val="24"/>
          <w:lang w:eastAsia="zh-CN"/>
        </w:rPr>
        <w:t>思考的机会</w:t>
      </w:r>
      <w:r w:rsidR="00E93D44">
        <w:rPr>
          <w:rFonts w:ascii="宋体" w:eastAsia="宋体" w:hAnsi="宋体" w:cs="宋体" w:hint="eastAsia"/>
          <w:sz w:val="24"/>
          <w:szCs w:val="24"/>
          <w:lang w:eastAsia="zh-CN"/>
        </w:rPr>
        <w:t>：</w:t>
      </w:r>
    </w:p>
    <w:p w:rsidR="00F17834" w:rsidRDefault="00F17834">
      <w:pPr>
        <w:pStyle w:val="a3"/>
        <w:spacing w:before="4"/>
        <w:rPr>
          <w:sz w:val="24"/>
          <w:szCs w:val="24"/>
          <w:lang w:eastAsia="zh-CN"/>
        </w:rPr>
      </w:pPr>
    </w:p>
    <w:p w:rsidR="00F17834" w:rsidRDefault="00D64D90">
      <w:pPr>
        <w:pStyle w:val="a6"/>
        <w:numPr>
          <w:ilvl w:val="2"/>
          <w:numId w:val="3"/>
        </w:numPr>
        <w:tabs>
          <w:tab w:val="left" w:pos="1604"/>
          <w:tab w:val="left" w:pos="1605"/>
        </w:tabs>
        <w:spacing w:before="1"/>
        <w:ind w:hanging="361"/>
        <w:rPr>
          <w:rFonts w:ascii="Times New Roman" w:hAnsi="Times New Roman"/>
          <w:sz w:val="24"/>
          <w:szCs w:val="24"/>
          <w:lang w:eastAsia="zh-CN"/>
        </w:rPr>
      </w:pPr>
      <w:r>
        <w:rPr>
          <w:rFonts w:ascii="宋体" w:eastAsia="宋体" w:hAnsi="宋体" w:cs="宋体" w:hint="eastAsia"/>
          <w:sz w:val="24"/>
          <w:szCs w:val="24"/>
          <w:lang w:eastAsia="zh-CN"/>
        </w:rPr>
        <w:t>回答任何问题之前静思3</w:t>
      </w:r>
      <w:r>
        <w:rPr>
          <w:rFonts w:ascii="宋体" w:eastAsia="宋体" w:hAnsi="宋体" w:cs="宋体"/>
          <w:sz w:val="24"/>
          <w:szCs w:val="24"/>
          <w:lang w:eastAsia="zh-CN"/>
        </w:rPr>
        <w:t>0</w:t>
      </w:r>
      <w:r>
        <w:rPr>
          <w:rFonts w:ascii="宋体" w:eastAsia="宋体" w:hAnsi="宋体" w:cs="宋体" w:hint="eastAsia"/>
          <w:sz w:val="24"/>
          <w:szCs w:val="24"/>
          <w:lang w:eastAsia="zh-CN"/>
        </w:rPr>
        <w:t>秒。</w:t>
      </w:r>
    </w:p>
    <w:p w:rsidR="00F17834" w:rsidRDefault="00F17834">
      <w:pPr>
        <w:pStyle w:val="a3"/>
        <w:spacing w:before="3"/>
        <w:rPr>
          <w:sz w:val="24"/>
          <w:szCs w:val="24"/>
          <w:lang w:eastAsia="zh-CN"/>
        </w:rPr>
      </w:pPr>
    </w:p>
    <w:p w:rsidR="00F17834" w:rsidRDefault="00F17834">
      <w:pPr>
        <w:pStyle w:val="a6"/>
        <w:rPr>
          <w:rFonts w:ascii="Times New Roman" w:hAnsi="Times New Roman"/>
          <w:sz w:val="24"/>
          <w:szCs w:val="24"/>
        </w:rPr>
      </w:pPr>
    </w:p>
    <w:p w:rsidR="00F17834" w:rsidRDefault="00D64D90">
      <w:pPr>
        <w:pStyle w:val="a6"/>
        <w:numPr>
          <w:ilvl w:val="2"/>
          <w:numId w:val="3"/>
        </w:numPr>
        <w:tabs>
          <w:tab w:val="left" w:pos="1604"/>
          <w:tab w:val="left" w:pos="1605"/>
        </w:tabs>
        <w:ind w:hanging="361"/>
        <w:rPr>
          <w:rFonts w:ascii="Times New Roman" w:hAnsi="Times New Roman"/>
          <w:sz w:val="24"/>
          <w:szCs w:val="24"/>
          <w:lang w:eastAsia="zh-CN"/>
        </w:rPr>
      </w:pPr>
      <w:r>
        <w:rPr>
          <w:rFonts w:ascii="宋体" w:eastAsia="宋体" w:hAnsi="宋体" w:cs="宋体" w:hint="eastAsia"/>
          <w:sz w:val="24"/>
          <w:szCs w:val="24"/>
          <w:lang w:eastAsia="zh-CN"/>
        </w:rPr>
        <w:t>回答之前写下一些想法。</w:t>
      </w:r>
    </w:p>
    <w:p w:rsidR="00F17834" w:rsidRDefault="00F17834">
      <w:pPr>
        <w:pStyle w:val="a3"/>
        <w:spacing w:before="8"/>
        <w:rPr>
          <w:sz w:val="24"/>
          <w:szCs w:val="24"/>
          <w:lang w:eastAsia="zh-CN"/>
        </w:rPr>
      </w:pPr>
    </w:p>
    <w:p w:rsidR="00F17834" w:rsidRDefault="00F17834">
      <w:pPr>
        <w:pStyle w:val="a6"/>
        <w:rPr>
          <w:rFonts w:ascii="Times New Roman" w:hAnsi="Times New Roman"/>
          <w:sz w:val="24"/>
          <w:szCs w:val="24"/>
        </w:rPr>
      </w:pPr>
    </w:p>
    <w:p w:rsidR="00F17834" w:rsidRDefault="00D64D90">
      <w:pPr>
        <w:pStyle w:val="a6"/>
        <w:numPr>
          <w:ilvl w:val="2"/>
          <w:numId w:val="3"/>
        </w:numPr>
        <w:tabs>
          <w:tab w:val="left" w:pos="1604"/>
          <w:tab w:val="left" w:pos="1605"/>
        </w:tabs>
        <w:ind w:right="8279"/>
        <w:rPr>
          <w:rFonts w:ascii="Times New Roman" w:hAnsi="Times New Roman"/>
          <w:sz w:val="24"/>
          <w:szCs w:val="24"/>
          <w:lang w:eastAsia="zh-CN"/>
        </w:rPr>
      </w:pPr>
      <w:r>
        <w:rPr>
          <w:rFonts w:ascii="宋体" w:eastAsia="宋体" w:hAnsi="宋体" w:cs="宋体" w:hint="eastAsia"/>
          <w:sz w:val="24"/>
          <w:szCs w:val="24"/>
          <w:lang w:eastAsia="zh-CN"/>
        </w:rPr>
        <w:t>和邻近的同学或者小组展开讨论，接着由老师决定谁来回答问题。</w:t>
      </w:r>
    </w:p>
    <w:p w:rsidR="00F17834" w:rsidRDefault="00F17834">
      <w:pPr>
        <w:pStyle w:val="a3"/>
        <w:spacing w:before="11"/>
        <w:rPr>
          <w:sz w:val="24"/>
          <w:szCs w:val="24"/>
          <w:lang w:eastAsia="zh-CN"/>
        </w:rPr>
      </w:pPr>
    </w:p>
    <w:p w:rsidR="00F17834" w:rsidRPr="00E93D44" w:rsidRDefault="00D64D90" w:rsidP="00E93D44">
      <w:pPr>
        <w:pStyle w:val="a6"/>
        <w:numPr>
          <w:ilvl w:val="2"/>
          <w:numId w:val="3"/>
        </w:numPr>
        <w:tabs>
          <w:tab w:val="left" w:pos="1604"/>
          <w:tab w:val="left" w:pos="1605"/>
        </w:tabs>
        <w:spacing w:before="1"/>
        <w:ind w:right="9072"/>
        <w:rPr>
          <w:rFonts w:ascii="Times New Roman" w:eastAsiaTheme="minorEastAsia" w:hAnsi="Times New Roman"/>
          <w:sz w:val="24"/>
          <w:szCs w:val="24"/>
          <w:lang w:eastAsia="zh-CN"/>
        </w:rPr>
      </w:pPr>
      <w:r w:rsidRPr="00E93D44">
        <w:rPr>
          <w:rFonts w:ascii="Times New Roman" w:eastAsiaTheme="minorEastAsia" w:hAnsi="Times New Roman" w:hint="eastAsia"/>
          <w:sz w:val="24"/>
          <w:szCs w:val="24"/>
          <w:lang w:eastAsia="zh-CN"/>
        </w:rPr>
        <w:t>继续进行肯定式提问方法。</w:t>
      </w:r>
    </w:p>
    <w:p w:rsidR="00F17834" w:rsidRDefault="00D64D90">
      <w:pPr>
        <w:rPr>
          <w:rFonts w:ascii="Times New Roman" w:eastAsiaTheme="minorEastAsia" w:hAnsi="Times New Roman"/>
          <w:sz w:val="24"/>
          <w:szCs w:val="24"/>
          <w:lang w:eastAsia="zh-CN"/>
        </w:rPr>
        <w:sectPr w:rsidR="00F17834">
          <w:pgSz w:w="16840" w:h="11910" w:orient="landscape"/>
          <w:pgMar w:top="1100" w:right="940" w:bottom="1840" w:left="700" w:header="0" w:footer="1650" w:gutter="0"/>
          <w:cols w:space="720"/>
        </w:sectPr>
      </w:pPr>
      <w:r>
        <w:rPr>
          <w:rFonts w:ascii="Times New Roman" w:eastAsiaTheme="minorEastAsia" w:hAnsi="Times New Roman" w:hint="eastAsia"/>
          <w:sz w:val="24"/>
          <w:szCs w:val="24"/>
          <w:lang w:eastAsia="zh-CN"/>
        </w:rPr>
        <w:t xml:space="preserve"> </w:t>
      </w:r>
      <w:r>
        <w:rPr>
          <w:rFonts w:ascii="Times New Roman" w:eastAsiaTheme="minorEastAsia" w:hAnsi="Times New Roman"/>
          <w:sz w:val="24"/>
          <w:szCs w:val="24"/>
          <w:lang w:eastAsia="zh-CN"/>
        </w:rPr>
        <w:t xml:space="preserve"> </w:t>
      </w:r>
    </w:p>
    <w:p w:rsidR="00F17834" w:rsidRDefault="00F17834">
      <w:pPr>
        <w:pStyle w:val="a3"/>
        <w:rPr>
          <w:sz w:val="20"/>
          <w:lang w:eastAsia="zh-CN"/>
        </w:rPr>
      </w:pPr>
    </w:p>
    <w:p w:rsidR="00F17834" w:rsidRDefault="00F17834">
      <w:pPr>
        <w:pStyle w:val="a3"/>
        <w:rPr>
          <w:sz w:val="20"/>
          <w:lang w:eastAsia="zh-CN"/>
        </w:rPr>
      </w:pPr>
    </w:p>
    <w:p w:rsidR="00F17834" w:rsidRPr="00E93D44" w:rsidRDefault="00D64D90">
      <w:pPr>
        <w:pStyle w:val="4"/>
        <w:spacing w:before="0" w:line="834" w:lineRule="exact"/>
        <w:rPr>
          <w:rFonts w:eastAsiaTheme="minorEastAsia" w:hint="eastAsia"/>
          <w:sz w:val="56"/>
          <w:szCs w:val="56"/>
          <w:lang w:eastAsia="zh-CN"/>
        </w:rPr>
      </w:pPr>
      <w:r>
        <w:rPr>
          <w:noProof/>
          <w:sz w:val="56"/>
          <w:szCs w:val="56"/>
          <w:lang w:eastAsia="zh-CN"/>
        </w:rPr>
        <w:drawing>
          <wp:anchor distT="0" distB="0" distL="0" distR="0" simplePos="0" relativeHeight="251652608" behindDoc="0" locked="0" layoutInCell="1" allowOverlap="1" wp14:anchorId="276F7052" wp14:editId="7934B1D5">
            <wp:simplePos x="0" y="0"/>
            <wp:positionH relativeFrom="page">
              <wp:posOffset>5822315</wp:posOffset>
            </wp:positionH>
            <wp:positionV relativeFrom="paragraph">
              <wp:posOffset>499110</wp:posOffset>
            </wp:positionV>
            <wp:extent cx="3953510" cy="3731895"/>
            <wp:effectExtent l="0" t="0" r="0" b="0"/>
            <wp:wrapNone/>
            <wp:docPr id="11" name="image5.png" descr="http://topendsports.com/clipart/pics/albums/basketball/bouncing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descr="http://topendsports.com/clipart/pics/albums/basketball/bouncing_ball.gif"/>
                    <pic:cNvPicPr>
                      <a:picLocks noChangeAspect="1"/>
                    </pic:cNvPicPr>
                  </pic:nvPicPr>
                  <pic:blipFill>
                    <a:blip r:embed="rId15" cstate="print"/>
                    <a:stretch>
                      <a:fillRect/>
                    </a:stretch>
                  </pic:blipFill>
                  <pic:spPr>
                    <a:xfrm>
                      <a:off x="0" y="0"/>
                      <a:ext cx="3953283" cy="3731870"/>
                    </a:xfrm>
                    <a:prstGeom prst="rect">
                      <a:avLst/>
                    </a:prstGeom>
                  </pic:spPr>
                </pic:pic>
              </a:graphicData>
            </a:graphic>
          </wp:anchor>
        </w:drawing>
      </w:r>
      <w:bookmarkStart w:id="2" w:name="_TOC_250007"/>
      <w:bookmarkEnd w:id="2"/>
    </w:p>
    <w:p w:rsidR="00F17834" w:rsidRPr="00E93D44" w:rsidRDefault="00D64D90">
      <w:pPr>
        <w:rPr>
          <w:rFonts w:eastAsiaTheme="minorEastAsia" w:hint="eastAsia"/>
          <w:b/>
          <w:sz w:val="40"/>
          <w:szCs w:val="40"/>
          <w:lang w:eastAsia="zh-CN"/>
        </w:rPr>
      </w:pPr>
      <w:r>
        <w:rPr>
          <w:rFonts w:eastAsiaTheme="minorEastAsia" w:hint="eastAsia"/>
          <w:lang w:eastAsia="zh-CN"/>
        </w:rPr>
        <w:t xml:space="preserve"> </w:t>
      </w:r>
      <w:r>
        <w:rPr>
          <w:rFonts w:eastAsiaTheme="minorEastAsia"/>
          <w:lang w:eastAsia="zh-CN"/>
        </w:rPr>
        <w:t xml:space="preserve">      </w:t>
      </w:r>
      <w:bookmarkStart w:id="3" w:name="_Hlk60244953"/>
      <w:r w:rsidRPr="00E93D44">
        <w:rPr>
          <w:rFonts w:eastAsiaTheme="minorEastAsia" w:hint="eastAsia"/>
          <w:b/>
          <w:sz w:val="40"/>
          <w:szCs w:val="40"/>
          <w:lang w:eastAsia="zh-CN"/>
        </w:rPr>
        <w:t>弹跳式提问</w:t>
      </w:r>
      <w:bookmarkEnd w:id="3"/>
    </w:p>
    <w:p w:rsidR="00F17834" w:rsidRDefault="00F17834">
      <w:pPr>
        <w:pStyle w:val="a3"/>
        <w:spacing w:before="1"/>
        <w:rPr>
          <w:b/>
          <w:sz w:val="66"/>
          <w:lang w:eastAsia="zh-CN"/>
        </w:rPr>
      </w:pPr>
    </w:p>
    <w:p w:rsidR="00F17834" w:rsidRDefault="00D64D90">
      <w:pPr>
        <w:pStyle w:val="a3"/>
        <w:spacing w:before="85" w:line="242" w:lineRule="auto"/>
        <w:ind w:left="740" w:right="7929"/>
        <w:rPr>
          <w:sz w:val="24"/>
          <w:szCs w:val="24"/>
          <w:lang w:eastAsia="zh-CN"/>
        </w:rPr>
      </w:pPr>
      <w:r>
        <w:rPr>
          <w:rFonts w:ascii="宋体" w:eastAsia="宋体" w:hAnsi="宋体" w:cs="宋体" w:hint="eastAsia"/>
          <w:sz w:val="24"/>
          <w:szCs w:val="24"/>
          <w:lang w:eastAsia="zh-CN"/>
        </w:rPr>
        <w:t>在教室里反复回答问题，建立理解，让学生从误解中发展出更强的推理能力。</w:t>
      </w:r>
    </w:p>
    <w:p w:rsidR="00F17834" w:rsidRDefault="00D64D90">
      <w:pPr>
        <w:pStyle w:val="a3"/>
        <w:spacing w:before="83"/>
        <w:ind w:left="740"/>
        <w:rPr>
          <w:sz w:val="24"/>
          <w:szCs w:val="24"/>
          <w:lang w:eastAsia="zh-CN"/>
        </w:rPr>
      </w:pPr>
      <w:r>
        <w:rPr>
          <w:rFonts w:ascii="宋体" w:eastAsia="宋体" w:hAnsi="宋体" w:cs="宋体" w:hint="eastAsia"/>
          <w:sz w:val="24"/>
          <w:szCs w:val="24"/>
          <w:lang w:eastAsia="zh-CN"/>
        </w:rPr>
        <w:t>例如：“吉米，你觉得桑德拉的回答怎么样？”</w:t>
      </w:r>
    </w:p>
    <w:p w:rsidR="00F17834" w:rsidRDefault="00F17834">
      <w:pPr>
        <w:pStyle w:val="a3"/>
        <w:rPr>
          <w:sz w:val="24"/>
          <w:szCs w:val="24"/>
          <w:lang w:eastAsia="zh-CN"/>
        </w:rPr>
      </w:pPr>
    </w:p>
    <w:p w:rsidR="00F17834" w:rsidRDefault="00D64D90">
      <w:pPr>
        <w:pStyle w:val="a3"/>
        <w:spacing w:before="171" w:line="300" w:lineRule="auto"/>
        <w:ind w:left="740" w:right="6729"/>
        <w:rPr>
          <w:sz w:val="24"/>
          <w:szCs w:val="24"/>
          <w:lang w:eastAsia="zh-CN"/>
        </w:rPr>
      </w:pPr>
      <w:r>
        <w:rPr>
          <w:rFonts w:asciiTheme="minorEastAsia" w:eastAsiaTheme="minorEastAsia" w:hAnsiTheme="minorEastAsia" w:hint="eastAsia"/>
          <w:sz w:val="24"/>
          <w:szCs w:val="24"/>
          <w:lang w:eastAsia="zh-CN"/>
        </w:rPr>
        <w:t>“桑德拉，你如何在卡尔的回答基础上给出更多细节内容？”</w:t>
      </w:r>
    </w:p>
    <w:p w:rsidR="00F17834" w:rsidRDefault="00F17834">
      <w:pPr>
        <w:pStyle w:val="a3"/>
        <w:rPr>
          <w:sz w:val="24"/>
          <w:szCs w:val="24"/>
          <w:lang w:eastAsia="zh-CN"/>
        </w:rPr>
      </w:pPr>
    </w:p>
    <w:p w:rsidR="00F17834" w:rsidRDefault="00D64D90">
      <w:pPr>
        <w:spacing w:line="302" w:lineRule="auto"/>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Pr>
          <w:rFonts w:eastAsiaTheme="minorEastAsia" w:hint="eastAsia"/>
          <w:sz w:val="24"/>
          <w:szCs w:val="24"/>
          <w:lang w:eastAsia="zh-CN"/>
        </w:rPr>
        <w:t>卡尔，你如何将我们听到的所有内容整合到一个回答里？”</w:t>
      </w:r>
    </w:p>
    <w:p w:rsidR="00F17834" w:rsidRDefault="00D64D90">
      <w:pPr>
        <w:spacing w:line="302" w:lineRule="auto"/>
        <w:rPr>
          <w:rFonts w:eastAsiaTheme="minorEastAsia" w:hint="eastAsia"/>
          <w:sz w:val="24"/>
          <w:szCs w:val="24"/>
          <w:lang w:eastAsia="zh-CN"/>
        </w:rPr>
        <w:sectPr w:rsidR="00F17834">
          <w:pgSz w:w="16840" w:h="11910" w:orient="landscape"/>
          <w:pgMar w:top="1100" w:right="940" w:bottom="1840" w:left="700" w:header="0" w:footer="1650" w:gutter="0"/>
          <w:cols w:space="720"/>
        </w:sectPr>
      </w:pPr>
      <w:r>
        <w:rPr>
          <w:rFonts w:eastAsiaTheme="minorEastAsia" w:hint="eastAsia"/>
          <w:sz w:val="24"/>
          <w:szCs w:val="24"/>
          <w:lang w:eastAsia="zh-CN"/>
        </w:rPr>
        <w:t xml:space="preserve"> </w:t>
      </w:r>
    </w:p>
    <w:p w:rsidR="00F17834" w:rsidRDefault="00F17834">
      <w:pPr>
        <w:pStyle w:val="a3"/>
        <w:rPr>
          <w:sz w:val="20"/>
          <w:lang w:eastAsia="zh-CN"/>
        </w:rPr>
      </w:pPr>
    </w:p>
    <w:p w:rsidR="00F17834" w:rsidRPr="00E93D44" w:rsidRDefault="00D64D90">
      <w:pPr>
        <w:rPr>
          <w:rFonts w:eastAsiaTheme="minorEastAsia" w:hint="eastAsia"/>
          <w:b/>
          <w:sz w:val="40"/>
          <w:szCs w:val="40"/>
          <w:lang w:eastAsia="zh-CN"/>
        </w:rPr>
      </w:pPr>
      <w:r>
        <w:rPr>
          <w:rFonts w:eastAsiaTheme="minorEastAsia" w:hint="eastAsia"/>
          <w:lang w:eastAsia="zh-CN"/>
        </w:rPr>
        <w:t xml:space="preserve"> </w:t>
      </w:r>
      <w:r>
        <w:rPr>
          <w:rFonts w:eastAsiaTheme="minorEastAsia"/>
          <w:lang w:eastAsia="zh-CN"/>
        </w:rPr>
        <w:t xml:space="preserve">        </w:t>
      </w:r>
      <w:proofErr w:type="gramStart"/>
      <w:r w:rsidRPr="00E93D44">
        <w:rPr>
          <w:rFonts w:eastAsiaTheme="minorEastAsia" w:hint="eastAsia"/>
          <w:b/>
          <w:sz w:val="40"/>
          <w:szCs w:val="40"/>
          <w:lang w:eastAsia="zh-CN"/>
        </w:rPr>
        <w:t>竖</w:t>
      </w:r>
      <w:proofErr w:type="gramEnd"/>
      <w:r w:rsidRPr="00E93D44">
        <w:rPr>
          <w:rFonts w:eastAsiaTheme="minorEastAsia" w:hint="eastAsia"/>
          <w:b/>
          <w:sz w:val="40"/>
          <w:szCs w:val="40"/>
          <w:lang w:eastAsia="zh-CN"/>
        </w:rPr>
        <w:t>大拇指</w:t>
      </w:r>
    </w:p>
    <w:p w:rsidR="00F17834" w:rsidRDefault="00F17834">
      <w:pPr>
        <w:pStyle w:val="a3"/>
        <w:spacing w:before="11"/>
        <w:rPr>
          <w:b/>
          <w:sz w:val="24"/>
          <w:szCs w:val="24"/>
        </w:rPr>
      </w:pPr>
    </w:p>
    <w:p w:rsidR="00F17834" w:rsidRPr="00E93D44" w:rsidRDefault="00D64D90">
      <w:pPr>
        <w:pStyle w:val="a3"/>
        <w:spacing w:line="273" w:lineRule="auto"/>
        <w:ind w:left="740" w:right="6255"/>
        <w:rPr>
          <w:rFonts w:eastAsiaTheme="minorEastAsia" w:hint="eastAsia"/>
          <w:sz w:val="24"/>
          <w:szCs w:val="24"/>
          <w:lang w:eastAsia="zh-CN"/>
        </w:rPr>
      </w:pPr>
      <w:r>
        <w:rPr>
          <w:noProof/>
          <w:sz w:val="24"/>
          <w:szCs w:val="24"/>
          <w:lang w:eastAsia="zh-CN"/>
        </w:rPr>
        <w:drawing>
          <wp:anchor distT="0" distB="0" distL="0" distR="0" simplePos="0" relativeHeight="251653632" behindDoc="0" locked="0" layoutInCell="1" allowOverlap="1">
            <wp:simplePos x="0" y="0"/>
            <wp:positionH relativeFrom="page">
              <wp:posOffset>6329045</wp:posOffset>
            </wp:positionH>
            <wp:positionV relativeFrom="paragraph">
              <wp:posOffset>-252730</wp:posOffset>
            </wp:positionV>
            <wp:extent cx="3438525" cy="3402330"/>
            <wp:effectExtent l="0" t="0" r="0" b="0"/>
            <wp:wrapNone/>
            <wp:docPr id="13" name="image6.jpeg" descr="ist2_4796726-thumbs-up-icon.jpg image by senordem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descr="ist2_4796726-thumbs-up-icon.jpg image by senordemais"/>
                    <pic:cNvPicPr>
                      <a:picLocks noChangeAspect="1"/>
                    </pic:cNvPicPr>
                  </pic:nvPicPr>
                  <pic:blipFill>
                    <a:blip r:embed="rId16" cstate="print"/>
                    <a:stretch>
                      <a:fillRect/>
                    </a:stretch>
                  </pic:blipFill>
                  <pic:spPr>
                    <a:xfrm>
                      <a:off x="0" y="0"/>
                      <a:ext cx="3438525" cy="3402330"/>
                    </a:xfrm>
                    <a:prstGeom prst="rect">
                      <a:avLst/>
                    </a:prstGeom>
                  </pic:spPr>
                </pic:pic>
              </a:graphicData>
            </a:graphic>
          </wp:anchor>
        </w:drawing>
      </w:r>
    </w:p>
    <w:p w:rsidR="00F17834" w:rsidRDefault="00D64D90">
      <w:pPr>
        <w:pStyle w:val="a3"/>
        <w:spacing w:line="273" w:lineRule="auto"/>
        <w:ind w:right="6255"/>
        <w:rPr>
          <w:sz w:val="24"/>
          <w:szCs w:val="24"/>
          <w:lang w:eastAsia="zh-CN"/>
        </w:rPr>
      </w:pP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hint="eastAsia"/>
          <w:sz w:val="24"/>
          <w:szCs w:val="24"/>
          <w:lang w:eastAsia="zh-CN"/>
        </w:rPr>
        <w:t>通过让大家展示大拇指来检验班级学员对你所教授内容的理解情况。</w:t>
      </w:r>
    </w:p>
    <w:p w:rsidR="00F17834" w:rsidRDefault="00F17834">
      <w:pPr>
        <w:pStyle w:val="a3"/>
        <w:spacing w:before="7"/>
        <w:rPr>
          <w:sz w:val="24"/>
          <w:szCs w:val="24"/>
          <w:lang w:eastAsia="zh-CN"/>
        </w:rPr>
      </w:pPr>
    </w:p>
    <w:p w:rsidR="00F17834" w:rsidRDefault="00D64D90">
      <w:pPr>
        <w:pStyle w:val="a3"/>
        <w:ind w:left="740"/>
        <w:rPr>
          <w:sz w:val="24"/>
          <w:szCs w:val="24"/>
          <w:lang w:eastAsia="zh-CN"/>
        </w:rPr>
      </w:pPr>
      <w:r>
        <w:rPr>
          <w:rFonts w:ascii="宋体" w:eastAsia="宋体" w:hAnsi="宋体" w:cs="宋体" w:hint="eastAsia"/>
          <w:sz w:val="24"/>
          <w:szCs w:val="24"/>
          <w:lang w:eastAsia="zh-CN"/>
        </w:rPr>
        <w:t>向上</w:t>
      </w:r>
      <w:proofErr w:type="gramStart"/>
      <w:r>
        <w:rPr>
          <w:rFonts w:ascii="宋体" w:eastAsia="宋体" w:hAnsi="宋体" w:cs="宋体" w:hint="eastAsia"/>
          <w:sz w:val="24"/>
          <w:szCs w:val="24"/>
          <w:lang w:eastAsia="zh-CN"/>
        </w:rPr>
        <w:t>竖</w:t>
      </w:r>
      <w:proofErr w:type="gramEnd"/>
      <w:r>
        <w:rPr>
          <w:rFonts w:ascii="宋体" w:eastAsia="宋体" w:hAnsi="宋体" w:cs="宋体" w:hint="eastAsia"/>
          <w:sz w:val="24"/>
          <w:szCs w:val="24"/>
          <w:lang w:eastAsia="zh-CN"/>
        </w:rPr>
        <w:t>大拇指=我懂了（可以回答问题）</w:t>
      </w:r>
    </w:p>
    <w:p w:rsidR="00F17834" w:rsidRDefault="00F17834">
      <w:pPr>
        <w:pStyle w:val="a3"/>
        <w:spacing w:before="6"/>
        <w:rPr>
          <w:sz w:val="24"/>
          <w:szCs w:val="24"/>
          <w:lang w:eastAsia="zh-CN"/>
        </w:rPr>
      </w:pPr>
    </w:p>
    <w:p w:rsidR="00F17834" w:rsidRDefault="00D64D90" w:rsidP="00E93D44">
      <w:pPr>
        <w:pStyle w:val="a3"/>
        <w:spacing w:line="552" w:lineRule="auto"/>
        <w:ind w:leftChars="109" w:left="240" w:right="7929" w:firstLineChars="200" w:firstLine="480"/>
        <w:rPr>
          <w:sz w:val="24"/>
          <w:szCs w:val="24"/>
          <w:lang w:eastAsia="zh-CN"/>
        </w:rPr>
      </w:pPr>
      <w:r>
        <w:rPr>
          <w:rFonts w:ascii="宋体" w:eastAsia="宋体" w:hAnsi="宋体" w:cs="宋体" w:hint="eastAsia"/>
          <w:sz w:val="24"/>
          <w:szCs w:val="24"/>
          <w:lang w:eastAsia="zh-CN"/>
        </w:rPr>
        <w:t>拇指竖起来一半=某种程度上（认为可以正确回答）</w:t>
      </w:r>
    </w:p>
    <w:p w:rsidR="00F17834" w:rsidRDefault="00D64D90" w:rsidP="00E93D44">
      <w:pPr>
        <w:pStyle w:val="a3"/>
        <w:spacing w:line="552" w:lineRule="auto"/>
        <w:ind w:leftChars="109" w:left="240" w:right="7929" w:firstLineChars="200" w:firstLine="480"/>
        <w:rPr>
          <w:sz w:val="24"/>
          <w:szCs w:val="24"/>
          <w:lang w:eastAsia="zh-CN"/>
        </w:rPr>
      </w:pPr>
      <w:r>
        <w:rPr>
          <w:rFonts w:ascii="宋体" w:eastAsia="宋体" w:hAnsi="宋体" w:cs="宋体" w:hint="eastAsia"/>
          <w:sz w:val="24"/>
          <w:szCs w:val="24"/>
          <w:lang w:eastAsia="zh-CN"/>
        </w:rPr>
        <w:t>拇指向下=我不明白（对于回答非常不确定）</w:t>
      </w:r>
    </w:p>
    <w:p w:rsidR="00F17834" w:rsidRDefault="00D64D90">
      <w:pPr>
        <w:spacing w:line="273" w:lineRule="auto"/>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Pr>
          <w:rFonts w:eastAsiaTheme="minorEastAsia" w:hint="eastAsia"/>
          <w:sz w:val="24"/>
          <w:szCs w:val="24"/>
          <w:lang w:eastAsia="zh-CN"/>
        </w:rPr>
        <w:t>时不时</w:t>
      </w:r>
      <w:r w:rsidR="00E93D44">
        <w:rPr>
          <w:rFonts w:eastAsiaTheme="minorEastAsia" w:hint="eastAsia"/>
          <w:sz w:val="24"/>
          <w:szCs w:val="24"/>
          <w:lang w:eastAsia="zh-CN"/>
        </w:rPr>
        <w:t>让</w:t>
      </w:r>
      <w:r>
        <w:rPr>
          <w:rFonts w:eastAsiaTheme="minorEastAsia" w:hint="eastAsia"/>
          <w:sz w:val="24"/>
          <w:szCs w:val="24"/>
          <w:lang w:eastAsia="zh-CN"/>
        </w:rPr>
        <w:t>学生回答问题并确认他们的理解情况非常重要。</w:t>
      </w:r>
    </w:p>
    <w:p w:rsidR="00F17834" w:rsidRDefault="00D64D90">
      <w:pPr>
        <w:spacing w:line="273" w:lineRule="auto"/>
        <w:rPr>
          <w:rFonts w:eastAsiaTheme="minorEastAsia" w:hint="eastAsia"/>
          <w:sz w:val="24"/>
          <w:szCs w:val="24"/>
          <w:lang w:eastAsia="zh-CN"/>
        </w:rPr>
        <w:sectPr w:rsidR="00F17834">
          <w:pgSz w:w="16840" w:h="11910" w:orient="landscape"/>
          <w:pgMar w:top="1100" w:right="940" w:bottom="1840" w:left="700" w:header="0" w:footer="1650" w:gutter="0"/>
          <w:cols w:space="720"/>
        </w:sectPr>
      </w:pPr>
      <w:r>
        <w:rPr>
          <w:rFonts w:eastAsiaTheme="minorEastAsia" w:hint="eastAsia"/>
          <w:sz w:val="24"/>
          <w:szCs w:val="24"/>
          <w:lang w:eastAsia="zh-CN"/>
        </w:rPr>
        <w:t xml:space="preserve"> </w:t>
      </w:r>
    </w:p>
    <w:p w:rsidR="00F17834" w:rsidRDefault="00F17834">
      <w:pPr>
        <w:pStyle w:val="a3"/>
        <w:rPr>
          <w:sz w:val="20"/>
          <w:lang w:eastAsia="zh-CN"/>
        </w:rPr>
      </w:pPr>
    </w:p>
    <w:p w:rsidR="00F17834" w:rsidRPr="00E93D44" w:rsidRDefault="00D64D90">
      <w:pPr>
        <w:pStyle w:val="4"/>
        <w:rPr>
          <w:rFonts w:eastAsiaTheme="minorEastAsia" w:hint="eastAsia"/>
          <w:sz w:val="56"/>
          <w:szCs w:val="56"/>
          <w:lang w:eastAsia="zh-CN"/>
        </w:rPr>
      </w:pPr>
      <w:r>
        <w:rPr>
          <w:noProof/>
          <w:sz w:val="56"/>
          <w:szCs w:val="56"/>
          <w:lang w:eastAsia="zh-CN"/>
        </w:rPr>
        <w:drawing>
          <wp:anchor distT="0" distB="0" distL="0" distR="0" simplePos="0" relativeHeight="251654656" behindDoc="0" locked="0" layoutInCell="1" allowOverlap="1">
            <wp:simplePos x="0" y="0"/>
            <wp:positionH relativeFrom="page">
              <wp:posOffset>7882255</wp:posOffset>
            </wp:positionH>
            <wp:positionV relativeFrom="paragraph">
              <wp:posOffset>57785</wp:posOffset>
            </wp:positionV>
            <wp:extent cx="1744345" cy="2498725"/>
            <wp:effectExtent l="0" t="0" r="0" b="0"/>
            <wp:wrapNone/>
            <wp:docPr id="15" name="image7.jpeg" descr="https://encrypted-tbn3.gstatic.com/images?q=tbn:ANd9GcSzFM_Dacd207GZM6O8YLopGPV04KIHJUb9wbwajDL_Cp9GQ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jpeg" descr="https://encrypted-tbn3.gstatic.com/images?q=tbn:ANd9GcSzFM_Dacd207GZM6O8YLopGPV04KIHJUb9wbwajDL_Cp9GQKkO"/>
                    <pic:cNvPicPr>
                      <a:picLocks noChangeAspect="1"/>
                    </pic:cNvPicPr>
                  </pic:nvPicPr>
                  <pic:blipFill>
                    <a:blip r:embed="rId17" cstate="print"/>
                    <a:stretch>
                      <a:fillRect/>
                    </a:stretch>
                  </pic:blipFill>
                  <pic:spPr>
                    <a:xfrm>
                      <a:off x="0" y="0"/>
                      <a:ext cx="1744391" cy="2498582"/>
                    </a:xfrm>
                    <a:prstGeom prst="rect">
                      <a:avLst/>
                    </a:prstGeom>
                  </pic:spPr>
                </pic:pic>
              </a:graphicData>
            </a:graphic>
          </wp:anchor>
        </w:drawing>
      </w:r>
      <w:bookmarkStart w:id="4" w:name="_TOC_250006"/>
      <w:bookmarkEnd w:id="4"/>
    </w:p>
    <w:p w:rsidR="00F17834" w:rsidRDefault="00D64D90">
      <w:pPr>
        <w:ind w:firstLineChars="200" w:firstLine="800"/>
        <w:rPr>
          <w:sz w:val="40"/>
          <w:szCs w:val="40"/>
          <w:lang w:eastAsia="zh-CN"/>
        </w:rPr>
      </w:pPr>
      <w:r>
        <w:rPr>
          <w:rFonts w:ascii="宋体" w:eastAsia="宋体" w:hAnsi="宋体" w:cs="宋体" w:hint="eastAsia"/>
          <w:sz w:val="40"/>
          <w:szCs w:val="40"/>
          <w:lang w:eastAsia="zh-CN"/>
        </w:rPr>
        <w:t>苏格拉底式问答</w:t>
      </w:r>
    </w:p>
    <w:p w:rsidR="00F17834" w:rsidRPr="00A725C0" w:rsidRDefault="00D64D90">
      <w:pPr>
        <w:spacing w:before="332" w:line="271" w:lineRule="auto"/>
        <w:ind w:left="740" w:right="3740"/>
        <w:rPr>
          <w:sz w:val="21"/>
          <w:szCs w:val="21"/>
          <w:lang w:eastAsia="zh-CN"/>
        </w:rPr>
      </w:pPr>
      <w:r w:rsidRPr="00A725C0">
        <w:rPr>
          <w:rFonts w:ascii="宋体" w:eastAsia="宋体" w:hAnsi="宋体" w:cs="宋体" w:hint="eastAsia"/>
          <w:sz w:val="21"/>
          <w:szCs w:val="21"/>
          <w:lang w:eastAsia="zh-CN"/>
        </w:rPr>
        <w:t>苏格拉底六步问答创造了辩证的氛围，能够再一次探索思考过程且让学生以结构化方式提问。有六个主要类别：</w:t>
      </w:r>
    </w:p>
    <w:p w:rsidR="00F17834" w:rsidRPr="00A725C0" w:rsidRDefault="00D64D90">
      <w:pPr>
        <w:spacing w:before="212"/>
        <w:ind w:left="740" w:right="2988"/>
        <w:rPr>
          <w:rFonts w:ascii="宋体" w:eastAsia="宋体" w:hAnsi="宋体" w:cs="宋体"/>
          <w:sz w:val="21"/>
          <w:szCs w:val="21"/>
          <w:lang w:eastAsia="zh-CN"/>
        </w:rPr>
      </w:pPr>
      <w:r w:rsidRPr="00A725C0">
        <w:rPr>
          <w:rFonts w:ascii="宋体" w:eastAsia="宋体" w:hAnsi="宋体" w:cs="宋体" w:hint="eastAsia"/>
          <w:sz w:val="21"/>
          <w:szCs w:val="21"/>
          <w:lang w:eastAsia="zh-CN"/>
        </w:rPr>
        <w:t>问</w:t>
      </w:r>
      <w:r w:rsidR="00E93D44" w:rsidRPr="00A725C0">
        <w:rPr>
          <w:rFonts w:ascii="宋体" w:eastAsia="宋体" w:hAnsi="宋体" w:cs="宋体" w:hint="eastAsia"/>
          <w:sz w:val="21"/>
          <w:szCs w:val="21"/>
          <w:lang w:eastAsia="zh-CN"/>
        </w:rPr>
        <w:t>题</w:t>
      </w:r>
      <w:r w:rsidRPr="00A725C0">
        <w:rPr>
          <w:rFonts w:ascii="宋体" w:eastAsia="宋体" w:hAnsi="宋体" w:cs="宋体" w:hint="eastAsia"/>
          <w:sz w:val="21"/>
          <w:szCs w:val="21"/>
          <w:lang w:eastAsia="zh-CN"/>
        </w:rPr>
        <w:t>1.</w:t>
      </w:r>
      <w:r w:rsidRPr="00A725C0">
        <w:rPr>
          <w:rFonts w:ascii="宋体" w:eastAsia="宋体" w:hAnsi="宋体" w:cs="宋体"/>
          <w:sz w:val="21"/>
          <w:szCs w:val="21"/>
          <w:lang w:eastAsia="zh-CN"/>
        </w:rPr>
        <w:t xml:space="preserve"> </w:t>
      </w:r>
      <w:r w:rsidRPr="00A725C0">
        <w:rPr>
          <w:rFonts w:ascii="宋体" w:eastAsia="宋体" w:hAnsi="宋体" w:cs="宋体" w:hint="eastAsia"/>
          <w:sz w:val="21"/>
          <w:szCs w:val="21"/>
          <w:lang w:eastAsia="zh-CN"/>
        </w:rPr>
        <w:t>让学员清晰明确他们的想法，比如：“为什么你这么说”</w:t>
      </w:r>
      <w:r w:rsidRPr="00A725C0">
        <w:rPr>
          <w:rFonts w:ascii="宋体" w:eastAsia="宋体" w:hAnsi="宋体" w:cs="宋体"/>
          <w:sz w:val="21"/>
          <w:szCs w:val="21"/>
          <w:lang w:eastAsia="zh-CN"/>
        </w:rPr>
        <w:t>… “</w:t>
      </w:r>
      <w:r w:rsidRPr="00A725C0">
        <w:rPr>
          <w:rFonts w:ascii="宋体" w:eastAsia="宋体" w:hAnsi="宋体" w:cs="宋体" w:hint="eastAsia"/>
          <w:sz w:val="21"/>
          <w:szCs w:val="21"/>
          <w:lang w:eastAsia="zh-CN"/>
        </w:rPr>
        <w:t>你能进一步解释吗？”</w:t>
      </w:r>
    </w:p>
    <w:p w:rsidR="00F17834" w:rsidRPr="00A725C0" w:rsidRDefault="00F17834">
      <w:pPr>
        <w:spacing w:before="212"/>
        <w:ind w:left="740" w:right="2988"/>
        <w:rPr>
          <w:rFonts w:ascii="宋体" w:eastAsia="宋体" w:hAnsi="宋体" w:cs="宋体"/>
          <w:sz w:val="21"/>
          <w:szCs w:val="21"/>
          <w:lang w:eastAsia="zh-CN"/>
        </w:rPr>
      </w:pPr>
    </w:p>
    <w:p w:rsidR="00F17834" w:rsidRPr="00A725C0" w:rsidRDefault="00A725C0">
      <w:pPr>
        <w:ind w:left="740" w:right="2988"/>
        <w:rPr>
          <w:sz w:val="21"/>
          <w:szCs w:val="21"/>
          <w:lang w:eastAsia="zh-CN"/>
        </w:rPr>
      </w:pPr>
      <w:r w:rsidRPr="00A725C0">
        <w:rPr>
          <w:rFonts w:ascii="宋体" w:eastAsia="宋体" w:hAnsi="宋体" w:cs="宋体" w:hint="eastAsia"/>
          <w:sz w:val="21"/>
          <w:szCs w:val="21"/>
          <w:lang w:eastAsia="zh-CN"/>
        </w:rPr>
        <w:t>问题</w:t>
      </w:r>
      <w:r w:rsidR="00D64D90" w:rsidRPr="00A725C0">
        <w:rPr>
          <w:sz w:val="21"/>
          <w:szCs w:val="21"/>
          <w:lang w:eastAsia="zh-CN"/>
        </w:rPr>
        <w:t>2.</w:t>
      </w:r>
      <w:r w:rsidR="00D64D90" w:rsidRPr="00A725C0">
        <w:rPr>
          <w:rFonts w:ascii="宋体" w:eastAsia="宋体" w:hAnsi="宋体" w:cs="宋体" w:hint="eastAsia"/>
          <w:sz w:val="21"/>
          <w:szCs w:val="21"/>
          <w:lang w:eastAsia="zh-CN"/>
        </w:rPr>
        <w:t>挑战学生的假设，比如：“总是这个情况吗？为什么你觉得这个假设在这里成立？”</w:t>
      </w:r>
    </w:p>
    <w:p w:rsidR="00F17834" w:rsidRPr="00A725C0" w:rsidRDefault="00F17834">
      <w:pPr>
        <w:pStyle w:val="a3"/>
        <w:spacing w:before="12"/>
        <w:rPr>
          <w:sz w:val="21"/>
          <w:szCs w:val="21"/>
          <w:lang w:eastAsia="zh-CN"/>
        </w:rPr>
      </w:pPr>
    </w:p>
    <w:p w:rsidR="00F17834" w:rsidRPr="00A725C0" w:rsidRDefault="00A725C0">
      <w:pPr>
        <w:spacing w:line="244" w:lineRule="auto"/>
        <w:ind w:left="740" w:right="3740"/>
        <w:rPr>
          <w:sz w:val="21"/>
          <w:szCs w:val="21"/>
          <w:lang w:eastAsia="zh-CN"/>
        </w:rPr>
      </w:pPr>
      <w:r w:rsidRPr="00A725C0">
        <w:rPr>
          <w:rFonts w:ascii="宋体" w:eastAsia="宋体" w:hAnsi="宋体" w:cs="宋体" w:hint="eastAsia"/>
          <w:sz w:val="21"/>
          <w:szCs w:val="21"/>
          <w:lang w:eastAsia="zh-CN"/>
        </w:rPr>
        <w:t>问题</w:t>
      </w:r>
      <w:r w:rsidR="00D64D90" w:rsidRPr="00A725C0">
        <w:rPr>
          <w:rFonts w:asciiTheme="minorEastAsia" w:eastAsiaTheme="minorEastAsia" w:hAnsiTheme="minorEastAsia" w:hint="eastAsia"/>
          <w:sz w:val="21"/>
          <w:szCs w:val="21"/>
          <w:lang w:eastAsia="zh-CN"/>
        </w:rPr>
        <w:t>3.以</w:t>
      </w:r>
      <w:r w:rsidR="00D64D90" w:rsidRPr="00A725C0">
        <w:rPr>
          <w:rFonts w:ascii="宋体" w:eastAsia="宋体" w:hAnsi="宋体" w:cs="宋体" w:hint="eastAsia"/>
          <w:sz w:val="21"/>
          <w:szCs w:val="21"/>
          <w:lang w:eastAsia="zh-CN"/>
        </w:rPr>
        <w:t>证据作为争论的基础，如这样的问题：“你为什么这么说？”或者“有质疑这个证据的原因吗？”</w:t>
      </w:r>
    </w:p>
    <w:p w:rsidR="00F17834" w:rsidRPr="00A725C0" w:rsidRDefault="00F17834">
      <w:pPr>
        <w:pStyle w:val="a3"/>
        <w:spacing w:before="2"/>
        <w:rPr>
          <w:sz w:val="21"/>
          <w:szCs w:val="21"/>
          <w:lang w:eastAsia="zh-CN"/>
        </w:rPr>
      </w:pPr>
    </w:p>
    <w:p w:rsidR="00F17834" w:rsidRPr="00A725C0" w:rsidRDefault="00A725C0">
      <w:pPr>
        <w:spacing w:before="52"/>
        <w:ind w:left="740"/>
        <w:rPr>
          <w:rFonts w:eastAsiaTheme="minorEastAsia" w:hint="eastAsia"/>
          <w:sz w:val="21"/>
          <w:szCs w:val="21"/>
          <w:lang w:eastAsia="zh-CN"/>
        </w:rPr>
      </w:pPr>
      <w:r w:rsidRPr="00A725C0">
        <w:rPr>
          <w:rFonts w:ascii="宋体" w:eastAsia="宋体" w:hAnsi="宋体" w:cs="宋体" w:hint="eastAsia"/>
          <w:sz w:val="21"/>
          <w:szCs w:val="21"/>
          <w:lang w:eastAsia="zh-CN"/>
        </w:rPr>
        <w:t>问题</w:t>
      </w:r>
      <w:r w:rsidR="00D64D90" w:rsidRPr="00A725C0">
        <w:rPr>
          <w:rFonts w:eastAsiaTheme="minorEastAsia"/>
          <w:sz w:val="21"/>
          <w:szCs w:val="21"/>
          <w:lang w:eastAsia="zh-CN"/>
        </w:rPr>
        <w:t>4</w:t>
      </w:r>
      <w:r w:rsidR="00D64D90" w:rsidRPr="00A725C0">
        <w:rPr>
          <w:rFonts w:eastAsiaTheme="minorEastAsia" w:hint="eastAsia"/>
          <w:sz w:val="21"/>
          <w:szCs w:val="21"/>
          <w:lang w:eastAsia="zh-CN"/>
        </w:rPr>
        <w:t>.</w:t>
      </w:r>
      <w:r w:rsidR="00D64D90" w:rsidRPr="00A725C0">
        <w:rPr>
          <w:rFonts w:eastAsiaTheme="minorEastAsia"/>
          <w:sz w:val="21"/>
          <w:szCs w:val="21"/>
          <w:lang w:eastAsia="zh-CN"/>
        </w:rPr>
        <w:t xml:space="preserve"> </w:t>
      </w:r>
      <w:r w:rsidR="00D64D90" w:rsidRPr="00A725C0">
        <w:rPr>
          <w:rFonts w:eastAsiaTheme="minorEastAsia" w:hint="eastAsia"/>
          <w:sz w:val="21"/>
          <w:szCs w:val="21"/>
          <w:lang w:eastAsia="zh-CN"/>
        </w:rPr>
        <w:t>观点和视角，这挑战学员调查看待同一问题的其他方式，例如：“</w:t>
      </w:r>
      <w:r w:rsidR="00D64D90" w:rsidRPr="00A725C0">
        <w:rPr>
          <w:rFonts w:eastAsiaTheme="minorEastAsia" w:hint="eastAsia"/>
          <w:sz w:val="21"/>
          <w:szCs w:val="21"/>
          <w:lang w:eastAsia="zh-CN"/>
        </w:rPr>
        <w:t>...</w:t>
      </w:r>
      <w:r w:rsidR="00D64D90" w:rsidRPr="00A725C0">
        <w:rPr>
          <w:rFonts w:eastAsiaTheme="minorEastAsia" w:hint="eastAsia"/>
          <w:sz w:val="21"/>
          <w:szCs w:val="21"/>
          <w:lang w:eastAsia="zh-CN"/>
        </w:rPr>
        <w:t>的反论点是什么？”或者“有没有</w:t>
      </w:r>
      <w:r w:rsidR="00D64D90" w:rsidRPr="00A725C0">
        <w:rPr>
          <w:rFonts w:eastAsiaTheme="minorEastAsia" w:hint="eastAsia"/>
          <w:sz w:val="21"/>
          <w:szCs w:val="21"/>
          <w:lang w:eastAsia="zh-CN"/>
        </w:rPr>
        <w:t>/</w:t>
      </w:r>
      <w:r w:rsidR="00D64D90" w:rsidRPr="00A725C0">
        <w:rPr>
          <w:rFonts w:eastAsiaTheme="minorEastAsia" w:hint="eastAsia"/>
          <w:sz w:val="21"/>
          <w:szCs w:val="21"/>
          <w:lang w:eastAsia="zh-CN"/>
        </w:rPr>
        <w:t>是否有人以其它方式看待这个问题？”</w:t>
      </w:r>
    </w:p>
    <w:p w:rsidR="00F17834" w:rsidRPr="00A725C0" w:rsidRDefault="00F17834">
      <w:pPr>
        <w:pStyle w:val="a3"/>
        <w:rPr>
          <w:sz w:val="21"/>
          <w:szCs w:val="21"/>
          <w:lang w:eastAsia="zh-CN"/>
        </w:rPr>
      </w:pPr>
    </w:p>
    <w:p w:rsidR="00F17834" w:rsidRPr="00A725C0" w:rsidRDefault="00A725C0">
      <w:pPr>
        <w:ind w:left="740" w:right="563"/>
        <w:rPr>
          <w:sz w:val="21"/>
          <w:szCs w:val="21"/>
          <w:lang w:eastAsia="zh-CN"/>
        </w:rPr>
      </w:pPr>
      <w:r w:rsidRPr="00A725C0">
        <w:rPr>
          <w:rFonts w:ascii="宋体" w:eastAsia="宋体" w:hAnsi="宋体" w:cs="宋体" w:hint="eastAsia"/>
          <w:sz w:val="21"/>
          <w:szCs w:val="21"/>
          <w:lang w:eastAsia="zh-CN"/>
        </w:rPr>
        <w:t>问题</w:t>
      </w:r>
      <w:r w:rsidR="00D64D90" w:rsidRPr="00A725C0">
        <w:rPr>
          <w:rFonts w:asciiTheme="minorEastAsia" w:eastAsiaTheme="minorEastAsia" w:hAnsiTheme="minorEastAsia" w:hint="eastAsia"/>
          <w:sz w:val="21"/>
          <w:szCs w:val="21"/>
          <w:lang w:eastAsia="zh-CN"/>
        </w:rPr>
        <w:t>5</w:t>
      </w:r>
      <w:r w:rsidR="00D64D90" w:rsidRPr="00A725C0">
        <w:rPr>
          <w:sz w:val="21"/>
          <w:szCs w:val="21"/>
          <w:lang w:eastAsia="zh-CN"/>
        </w:rPr>
        <w:t>.</w:t>
      </w:r>
      <w:r w:rsidR="00D64D90" w:rsidRPr="00A725C0">
        <w:rPr>
          <w:rFonts w:eastAsia="宋体" w:hint="eastAsia"/>
          <w:sz w:val="21"/>
          <w:szCs w:val="21"/>
          <w:lang w:eastAsia="zh-CN"/>
        </w:rPr>
        <w:t xml:space="preserve">  </w:t>
      </w:r>
      <w:r w:rsidR="00D64D90" w:rsidRPr="00A725C0">
        <w:rPr>
          <w:rFonts w:ascii="宋体" w:eastAsia="宋体" w:hAnsi="宋体" w:cs="宋体" w:hint="eastAsia"/>
          <w:sz w:val="21"/>
          <w:szCs w:val="21"/>
          <w:lang w:eastAsia="zh-CN"/>
        </w:rPr>
        <w:t>影响和后果，考虑到该行动带来的后果，这是一个值得提问的领域，例如：“但如果那件事发生了，会有什么其它结果吗？”或者“</w:t>
      </w:r>
      <w:r w:rsidR="00D64D90" w:rsidRPr="00A725C0">
        <w:rPr>
          <w:rFonts w:ascii="宋体" w:eastAsia="宋体" w:hAnsi="宋体" w:cs="宋体"/>
          <w:sz w:val="21"/>
          <w:szCs w:val="21"/>
          <w:lang w:eastAsia="zh-CN"/>
        </w:rPr>
        <w:t>…</w:t>
      </w:r>
      <w:r w:rsidR="00D64D90" w:rsidRPr="00A725C0">
        <w:rPr>
          <w:rFonts w:ascii="宋体" w:eastAsia="宋体" w:hAnsi="宋体" w:cs="宋体" w:hint="eastAsia"/>
          <w:sz w:val="21"/>
          <w:szCs w:val="21"/>
          <w:lang w:eastAsia="zh-CN"/>
        </w:rPr>
        <w:t>是如何影响</w:t>
      </w:r>
      <w:r w:rsidR="00D64D90" w:rsidRPr="00A725C0">
        <w:rPr>
          <w:rFonts w:ascii="宋体" w:eastAsia="宋体" w:hAnsi="宋体" w:cs="宋体"/>
          <w:sz w:val="21"/>
          <w:szCs w:val="21"/>
          <w:lang w:eastAsia="zh-CN"/>
        </w:rPr>
        <w:t>…</w:t>
      </w:r>
      <w:r w:rsidR="00D64D90" w:rsidRPr="00A725C0">
        <w:rPr>
          <w:rFonts w:ascii="宋体" w:eastAsia="宋体" w:hAnsi="宋体" w:cs="宋体" w:hint="eastAsia"/>
          <w:sz w:val="21"/>
          <w:szCs w:val="21"/>
          <w:lang w:eastAsia="zh-CN"/>
        </w:rPr>
        <w:t>的？”通过调查这方面，学员可以在</w:t>
      </w:r>
      <w:proofErr w:type="gramStart"/>
      <w:r w:rsidR="00D64D90" w:rsidRPr="00A725C0">
        <w:rPr>
          <w:rFonts w:ascii="宋体" w:eastAsia="宋体" w:hAnsi="宋体" w:cs="宋体" w:hint="eastAsia"/>
          <w:sz w:val="21"/>
          <w:szCs w:val="21"/>
          <w:lang w:eastAsia="zh-CN"/>
        </w:rPr>
        <w:t>贸然下</w:t>
      </w:r>
      <w:proofErr w:type="gramEnd"/>
      <w:r w:rsidR="00D64D90" w:rsidRPr="00A725C0">
        <w:rPr>
          <w:rFonts w:ascii="宋体" w:eastAsia="宋体" w:hAnsi="宋体" w:cs="宋体" w:hint="eastAsia"/>
          <w:sz w:val="21"/>
          <w:szCs w:val="21"/>
          <w:lang w:eastAsia="zh-CN"/>
        </w:rPr>
        <w:t>定论之前进行更细致的分析。</w:t>
      </w:r>
    </w:p>
    <w:p w:rsidR="00F17834" w:rsidRPr="00A725C0" w:rsidRDefault="00F17834">
      <w:pPr>
        <w:pStyle w:val="a3"/>
        <w:spacing w:before="12"/>
        <w:rPr>
          <w:sz w:val="21"/>
          <w:szCs w:val="21"/>
          <w:lang w:eastAsia="zh-CN"/>
        </w:rPr>
      </w:pPr>
    </w:p>
    <w:p w:rsidR="00F17834" w:rsidRPr="00A725C0" w:rsidRDefault="00A725C0">
      <w:pPr>
        <w:ind w:left="740" w:right="864"/>
        <w:rPr>
          <w:sz w:val="21"/>
          <w:szCs w:val="21"/>
          <w:lang w:eastAsia="zh-CN"/>
        </w:rPr>
      </w:pPr>
      <w:r>
        <w:rPr>
          <w:rFonts w:asciiTheme="minorEastAsia" w:eastAsiaTheme="minorEastAsia" w:hAnsiTheme="minorEastAsia" w:hint="eastAsia"/>
          <w:sz w:val="21"/>
          <w:szCs w:val="21"/>
          <w:lang w:eastAsia="zh-CN"/>
        </w:rPr>
        <w:t>问题</w:t>
      </w:r>
      <w:r w:rsidR="00D64D90" w:rsidRPr="00A725C0">
        <w:rPr>
          <w:rFonts w:asciiTheme="minorEastAsia" w:eastAsiaTheme="minorEastAsia" w:hAnsiTheme="minorEastAsia" w:hint="eastAsia"/>
          <w:sz w:val="21"/>
          <w:szCs w:val="21"/>
          <w:lang w:eastAsia="zh-CN"/>
        </w:rPr>
        <w:t>6</w:t>
      </w:r>
      <w:r w:rsidR="00D64D90" w:rsidRPr="00A725C0">
        <w:rPr>
          <w:rFonts w:ascii="宋体" w:eastAsia="宋体" w:hAnsi="宋体" w:cs="宋体" w:hint="eastAsia"/>
          <w:sz w:val="21"/>
          <w:szCs w:val="21"/>
          <w:lang w:eastAsia="zh-CN"/>
        </w:rPr>
        <w:t>.就问题提问，就在学员认为他们有了有效答案的时候，你可以把他们倒回坑里：“你觉得为什么我会问那个问题？”或者“为什么那个问题重要？”</w:t>
      </w:r>
    </w:p>
    <w:p w:rsidR="00F17834" w:rsidRPr="00A725C0" w:rsidRDefault="00F17834">
      <w:pPr>
        <w:pStyle w:val="a3"/>
        <w:spacing w:before="7"/>
        <w:rPr>
          <w:sz w:val="21"/>
          <w:szCs w:val="21"/>
          <w:lang w:eastAsia="zh-CN"/>
        </w:rPr>
      </w:pPr>
    </w:p>
    <w:p w:rsidR="00F17834" w:rsidRPr="00A725C0" w:rsidRDefault="00D64D90">
      <w:pPr>
        <w:rPr>
          <w:rFonts w:eastAsiaTheme="minorEastAsia" w:hint="eastAsia"/>
          <w:sz w:val="21"/>
          <w:szCs w:val="21"/>
          <w:lang w:eastAsia="zh-CN"/>
        </w:rPr>
      </w:pPr>
      <w:r w:rsidRPr="00A725C0">
        <w:rPr>
          <w:rFonts w:eastAsiaTheme="minorEastAsia" w:hint="eastAsia"/>
          <w:sz w:val="21"/>
          <w:szCs w:val="21"/>
          <w:lang w:eastAsia="zh-CN"/>
        </w:rPr>
        <w:t xml:space="preserve"> </w:t>
      </w:r>
      <w:r w:rsidRPr="00A725C0">
        <w:rPr>
          <w:rFonts w:eastAsiaTheme="minorEastAsia"/>
          <w:sz w:val="21"/>
          <w:szCs w:val="21"/>
          <w:lang w:eastAsia="zh-CN"/>
        </w:rPr>
        <w:t xml:space="preserve">           </w:t>
      </w:r>
      <w:r w:rsidRPr="00A725C0">
        <w:rPr>
          <w:rFonts w:eastAsiaTheme="minorEastAsia" w:hint="eastAsia"/>
          <w:sz w:val="21"/>
          <w:szCs w:val="21"/>
          <w:lang w:eastAsia="zh-CN"/>
        </w:rPr>
        <w:t>这是一种极好的方式来组织对话，并让所有学生都参与到探索和发展他们的论点中来。</w:t>
      </w:r>
    </w:p>
    <w:p w:rsidR="00F17834" w:rsidRDefault="00D64D90">
      <w:pPr>
        <w:rPr>
          <w:rFonts w:eastAsiaTheme="minorEastAsia" w:hint="eastAsia"/>
          <w:sz w:val="16"/>
          <w:szCs w:val="16"/>
          <w:lang w:eastAsia="zh-CN"/>
        </w:rPr>
        <w:sectPr w:rsidR="00F17834">
          <w:pgSz w:w="16840" w:h="11910" w:orient="landscape"/>
          <w:pgMar w:top="1100" w:right="940" w:bottom="1840" w:left="700" w:header="0" w:footer="1650" w:gutter="0"/>
          <w:cols w:space="720"/>
        </w:sectPr>
      </w:pPr>
      <w:r w:rsidRPr="00A725C0">
        <w:rPr>
          <w:rFonts w:eastAsiaTheme="minorEastAsia" w:hint="eastAsia"/>
          <w:sz w:val="21"/>
          <w:szCs w:val="21"/>
          <w:lang w:eastAsia="zh-CN"/>
        </w:rPr>
        <w:t xml:space="preserve"> </w:t>
      </w:r>
      <w:r w:rsidRPr="00A725C0">
        <w:rPr>
          <w:rFonts w:eastAsiaTheme="minorEastAsia"/>
          <w:sz w:val="21"/>
          <w:szCs w:val="21"/>
          <w:lang w:eastAsia="zh-CN"/>
        </w:rPr>
        <w:t xml:space="preserve">    </w:t>
      </w:r>
    </w:p>
    <w:p w:rsidR="00F17834" w:rsidRDefault="00F17834">
      <w:pPr>
        <w:pStyle w:val="a3"/>
        <w:rPr>
          <w:sz w:val="20"/>
          <w:lang w:eastAsia="zh-CN"/>
        </w:rPr>
      </w:pPr>
    </w:p>
    <w:p w:rsidR="00F17834" w:rsidRPr="006F70ED" w:rsidRDefault="00D64D90">
      <w:pPr>
        <w:pStyle w:val="4"/>
        <w:rPr>
          <w:rFonts w:eastAsiaTheme="minorEastAsia" w:hint="eastAsia"/>
          <w:sz w:val="56"/>
          <w:szCs w:val="56"/>
          <w:lang w:eastAsia="zh-CN"/>
        </w:rPr>
      </w:pPr>
      <w:r>
        <w:rPr>
          <w:noProof/>
          <w:sz w:val="56"/>
          <w:szCs w:val="56"/>
          <w:lang w:eastAsia="zh-CN"/>
        </w:rPr>
        <w:drawing>
          <wp:anchor distT="0" distB="0" distL="0" distR="0" simplePos="0" relativeHeight="251655680" behindDoc="0" locked="0" layoutInCell="1" allowOverlap="1">
            <wp:simplePos x="0" y="0"/>
            <wp:positionH relativeFrom="page">
              <wp:posOffset>7082790</wp:posOffset>
            </wp:positionH>
            <wp:positionV relativeFrom="paragraph">
              <wp:posOffset>519430</wp:posOffset>
            </wp:positionV>
            <wp:extent cx="2372360" cy="3260725"/>
            <wp:effectExtent l="0" t="0" r="0" b="0"/>
            <wp:wrapNone/>
            <wp:docPr id="17" name="image8.jpeg" descr="http://learningisgrowing.files.wordpress.com/2012/03/think-pair-share-3-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jpeg" descr="http://learningisgrowing.files.wordpress.com/2012/03/think-pair-share-3-copy.jpg"/>
                    <pic:cNvPicPr>
                      <a:picLocks noChangeAspect="1"/>
                    </pic:cNvPicPr>
                  </pic:nvPicPr>
                  <pic:blipFill>
                    <a:blip r:embed="rId18" cstate="print"/>
                    <a:stretch>
                      <a:fillRect/>
                    </a:stretch>
                  </pic:blipFill>
                  <pic:spPr>
                    <a:xfrm>
                      <a:off x="0" y="0"/>
                      <a:ext cx="2372239" cy="3261002"/>
                    </a:xfrm>
                    <a:prstGeom prst="rect">
                      <a:avLst/>
                    </a:prstGeom>
                  </pic:spPr>
                </pic:pic>
              </a:graphicData>
            </a:graphic>
          </wp:anchor>
        </w:drawing>
      </w:r>
      <w:bookmarkStart w:id="5" w:name="_TOC_250005"/>
      <w:bookmarkEnd w:id="5"/>
    </w:p>
    <w:p w:rsidR="00F17834" w:rsidRPr="006F70ED" w:rsidRDefault="00D64D90" w:rsidP="006F70ED">
      <w:pPr>
        <w:ind w:firstLineChars="200" w:firstLine="803"/>
        <w:rPr>
          <w:b/>
          <w:sz w:val="40"/>
          <w:szCs w:val="40"/>
          <w:lang w:eastAsia="zh-CN"/>
        </w:rPr>
      </w:pPr>
      <w:bookmarkStart w:id="6" w:name="_Hlk60245082"/>
      <w:r w:rsidRPr="006F70ED">
        <w:rPr>
          <w:rFonts w:ascii="宋体" w:eastAsia="宋体" w:hAnsi="宋体" w:cs="宋体" w:hint="eastAsia"/>
          <w:b/>
          <w:sz w:val="40"/>
          <w:szCs w:val="40"/>
          <w:lang w:eastAsia="zh-CN"/>
        </w:rPr>
        <w:t>思考-配对-分享</w:t>
      </w:r>
    </w:p>
    <w:bookmarkEnd w:id="6"/>
    <w:p w:rsidR="00F17834" w:rsidRDefault="00F17834">
      <w:pPr>
        <w:pStyle w:val="a3"/>
        <w:spacing w:before="1"/>
        <w:rPr>
          <w:b/>
          <w:sz w:val="20"/>
          <w:szCs w:val="20"/>
          <w:lang w:eastAsia="zh-CN"/>
        </w:rPr>
      </w:pPr>
    </w:p>
    <w:p w:rsidR="00F17834" w:rsidRDefault="00D64D90">
      <w:pPr>
        <w:pStyle w:val="a3"/>
        <w:spacing w:line="655" w:lineRule="auto"/>
        <w:ind w:left="740" w:right="5741"/>
        <w:rPr>
          <w:sz w:val="20"/>
          <w:szCs w:val="20"/>
          <w:lang w:eastAsia="zh-CN"/>
        </w:rPr>
      </w:pPr>
      <w:r>
        <w:rPr>
          <w:rFonts w:ascii="宋体" w:eastAsia="宋体" w:hAnsi="宋体" w:cs="宋体" w:hint="eastAsia"/>
          <w:sz w:val="20"/>
          <w:szCs w:val="20"/>
          <w:lang w:eastAsia="zh-CN"/>
        </w:rPr>
        <w:t>老师提出问题；学员花一分钟时间思考答案；他们与同伴分享答案。。</w:t>
      </w:r>
    </w:p>
    <w:p w:rsidR="00F17834" w:rsidRDefault="00D64D90">
      <w:pPr>
        <w:pStyle w:val="a3"/>
        <w:spacing w:before="2" w:line="657" w:lineRule="auto"/>
        <w:ind w:left="740" w:right="9273"/>
        <w:rPr>
          <w:rFonts w:ascii="宋体" w:eastAsia="宋体" w:hAnsi="宋体" w:cs="宋体"/>
          <w:sz w:val="20"/>
          <w:szCs w:val="20"/>
          <w:lang w:eastAsia="zh-CN"/>
        </w:rPr>
      </w:pPr>
      <w:r>
        <w:rPr>
          <w:rFonts w:ascii="宋体" w:eastAsia="宋体" w:hAnsi="宋体" w:cs="宋体" w:hint="eastAsia"/>
          <w:sz w:val="20"/>
          <w:szCs w:val="20"/>
          <w:lang w:eastAsia="zh-CN"/>
        </w:rPr>
        <w:t>然后他们与另一对分享想法。他们为这个问题选择最好的答案。</w:t>
      </w:r>
    </w:p>
    <w:p w:rsidR="00F17834" w:rsidRPr="00D64D90" w:rsidRDefault="00D64D90">
      <w:pPr>
        <w:rPr>
          <w:rFonts w:eastAsiaTheme="minorEastAsia" w:hint="eastAsia"/>
          <w:sz w:val="20"/>
          <w:szCs w:val="20"/>
          <w:lang w:eastAsia="zh-CN"/>
        </w:rPr>
      </w:pPr>
      <w:r>
        <w:rPr>
          <w:rFonts w:eastAsiaTheme="minorEastAsia" w:hint="eastAsia"/>
          <w:sz w:val="20"/>
          <w:szCs w:val="20"/>
          <w:lang w:eastAsia="zh-CN"/>
        </w:rPr>
        <w:t xml:space="preserve"> </w:t>
      </w:r>
      <w:r>
        <w:rPr>
          <w:rFonts w:eastAsiaTheme="minorEastAsia"/>
          <w:sz w:val="20"/>
          <w:szCs w:val="20"/>
          <w:lang w:eastAsia="zh-CN"/>
        </w:rPr>
        <w:t xml:space="preserve">        </w:t>
      </w:r>
      <w:r w:rsidRPr="00D64D90">
        <w:rPr>
          <w:rFonts w:ascii="宋体" w:eastAsia="宋体" w:hAnsi="宋体" w:cs="宋体" w:hint="eastAsia"/>
          <w:sz w:val="20"/>
          <w:szCs w:val="20"/>
          <w:lang w:eastAsia="zh-CN"/>
        </w:rPr>
        <w:t>和整个班级的讨论相比，小组讨论扩大了教室谈话的“表面积”</w:t>
      </w:r>
    </w:p>
    <w:p w:rsidR="00F17834" w:rsidRDefault="00D64D90">
      <w:pPr>
        <w:rPr>
          <w:rFonts w:eastAsiaTheme="minorEastAsia" w:hint="eastAsia"/>
          <w:sz w:val="20"/>
          <w:szCs w:val="20"/>
          <w:lang w:eastAsia="zh-CN"/>
        </w:rPr>
        <w:sectPr w:rsidR="00F17834">
          <w:pgSz w:w="16840" w:h="11910" w:orient="landscape"/>
          <w:pgMar w:top="1100" w:right="940" w:bottom="1840" w:left="700" w:header="0" w:footer="1650" w:gutter="0"/>
          <w:cols w:space="720"/>
        </w:sectPr>
      </w:pPr>
      <w:r>
        <w:rPr>
          <w:rFonts w:eastAsiaTheme="minorEastAsia" w:hint="eastAsia"/>
          <w:sz w:val="20"/>
          <w:szCs w:val="20"/>
          <w:lang w:eastAsia="zh-CN"/>
        </w:rPr>
        <w:t xml:space="preserve"> </w:t>
      </w:r>
    </w:p>
    <w:p w:rsidR="00F17834" w:rsidRDefault="00F17834">
      <w:pPr>
        <w:pStyle w:val="a3"/>
        <w:rPr>
          <w:sz w:val="20"/>
          <w:lang w:eastAsia="zh-CN"/>
        </w:rPr>
      </w:pPr>
    </w:p>
    <w:p w:rsidR="00F17834" w:rsidRPr="006F70ED" w:rsidRDefault="00D64D90">
      <w:pPr>
        <w:rPr>
          <w:rFonts w:eastAsiaTheme="minorEastAsia" w:hint="eastAsia"/>
          <w:b/>
          <w:sz w:val="40"/>
          <w:szCs w:val="40"/>
          <w:lang w:eastAsia="zh-CN"/>
        </w:rPr>
      </w:pPr>
      <w:bookmarkStart w:id="7" w:name="_TOC_250004"/>
      <w:bookmarkEnd w:id="7"/>
      <w:r>
        <w:rPr>
          <w:rFonts w:eastAsiaTheme="minorEastAsia" w:hint="eastAsia"/>
          <w:lang w:eastAsia="zh-CN"/>
        </w:rPr>
        <w:t xml:space="preserve"> </w:t>
      </w:r>
      <w:r>
        <w:rPr>
          <w:rFonts w:eastAsiaTheme="minorEastAsia"/>
          <w:lang w:eastAsia="zh-CN"/>
        </w:rPr>
        <w:t xml:space="preserve">      </w:t>
      </w:r>
      <w:r w:rsidRPr="006F70ED">
        <w:rPr>
          <w:rFonts w:eastAsiaTheme="minorEastAsia" w:hint="eastAsia"/>
          <w:b/>
          <w:sz w:val="40"/>
          <w:szCs w:val="40"/>
          <w:lang w:eastAsia="zh-CN"/>
        </w:rPr>
        <w:t>便利贴</w:t>
      </w:r>
    </w:p>
    <w:p w:rsidR="00F17834" w:rsidRDefault="00F17834">
      <w:pPr>
        <w:pStyle w:val="a3"/>
        <w:spacing w:before="6"/>
        <w:rPr>
          <w:b/>
          <w:sz w:val="68"/>
        </w:rPr>
      </w:pPr>
    </w:p>
    <w:p w:rsidR="00F17834" w:rsidRDefault="00D64D90">
      <w:pPr>
        <w:pStyle w:val="a3"/>
        <w:ind w:left="740"/>
        <w:rPr>
          <w:sz w:val="24"/>
          <w:szCs w:val="24"/>
        </w:rPr>
      </w:pPr>
      <w:r>
        <w:rPr>
          <w:noProof/>
          <w:sz w:val="24"/>
          <w:szCs w:val="24"/>
          <w:lang w:eastAsia="zh-CN"/>
        </w:rPr>
        <w:drawing>
          <wp:anchor distT="0" distB="0" distL="0" distR="0" simplePos="0" relativeHeight="251656704" behindDoc="0" locked="0" layoutInCell="1" allowOverlap="1">
            <wp:simplePos x="0" y="0"/>
            <wp:positionH relativeFrom="page">
              <wp:posOffset>7038975</wp:posOffset>
            </wp:positionH>
            <wp:positionV relativeFrom="paragraph">
              <wp:posOffset>-136525</wp:posOffset>
            </wp:positionV>
            <wp:extent cx="2990850" cy="2990850"/>
            <wp:effectExtent l="0" t="0" r="0" b="0"/>
            <wp:wrapNone/>
            <wp:docPr id="19" name="image9.jpeg" descr="http://www.designcouncil.org.uk/DCImages/About%20Design/Business%20Essentials/Invention/Post-It%20notes%20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jpeg" descr="http://www.designcouncil.org.uk/DCImages/About%20Design/Business%20Essentials/Invention/Post-It%20notes%20LRG.jpg"/>
                    <pic:cNvPicPr>
                      <a:picLocks noChangeAspect="1"/>
                    </pic:cNvPicPr>
                  </pic:nvPicPr>
                  <pic:blipFill>
                    <a:blip r:embed="rId19" cstate="print"/>
                    <a:stretch>
                      <a:fillRect/>
                    </a:stretch>
                  </pic:blipFill>
                  <pic:spPr>
                    <a:xfrm>
                      <a:off x="0" y="0"/>
                      <a:ext cx="2990850" cy="2990850"/>
                    </a:xfrm>
                    <a:prstGeom prst="rect">
                      <a:avLst/>
                    </a:prstGeom>
                  </pic:spPr>
                </pic:pic>
              </a:graphicData>
            </a:graphic>
          </wp:anchor>
        </w:drawing>
      </w:r>
    </w:p>
    <w:p w:rsidR="00F17834" w:rsidRDefault="00D64D90">
      <w:pPr>
        <w:pStyle w:val="a3"/>
        <w:ind w:left="740"/>
        <w:rPr>
          <w:sz w:val="24"/>
          <w:szCs w:val="24"/>
          <w:lang w:eastAsia="zh-CN"/>
        </w:rPr>
      </w:pPr>
      <w:r>
        <w:rPr>
          <w:rFonts w:ascii="宋体" w:eastAsia="宋体" w:hAnsi="宋体" w:cs="宋体" w:hint="eastAsia"/>
          <w:sz w:val="24"/>
          <w:szCs w:val="24"/>
          <w:lang w:eastAsia="zh-CN"/>
        </w:rPr>
        <w:t>使用便利贴/问题来评估学习情况。</w:t>
      </w:r>
    </w:p>
    <w:p w:rsidR="00F17834" w:rsidRDefault="00F17834">
      <w:pPr>
        <w:pStyle w:val="a3"/>
        <w:spacing w:before="4"/>
        <w:rPr>
          <w:sz w:val="24"/>
          <w:szCs w:val="24"/>
          <w:lang w:eastAsia="zh-CN"/>
        </w:rPr>
      </w:pPr>
    </w:p>
    <w:p w:rsidR="00F17834" w:rsidRDefault="00D64D90">
      <w:pPr>
        <w:pStyle w:val="a3"/>
        <w:ind w:left="740" w:right="6729"/>
        <w:rPr>
          <w:sz w:val="24"/>
          <w:szCs w:val="24"/>
          <w:lang w:eastAsia="zh-CN"/>
        </w:rPr>
      </w:pPr>
      <w:r>
        <w:rPr>
          <w:rFonts w:ascii="宋体" w:eastAsia="宋体" w:hAnsi="宋体" w:cs="宋体" w:hint="eastAsia"/>
          <w:sz w:val="24"/>
          <w:szCs w:val="24"/>
          <w:lang w:eastAsia="zh-CN"/>
        </w:rPr>
        <w:t>此举目的是为了发现学员已经形成的错误理解并在接下来的教学单元中及时对其修正。</w:t>
      </w:r>
    </w:p>
    <w:p w:rsidR="00F17834" w:rsidRDefault="00F17834">
      <w:pPr>
        <w:pStyle w:val="a3"/>
        <w:spacing w:before="9"/>
        <w:rPr>
          <w:sz w:val="24"/>
          <w:szCs w:val="24"/>
          <w:lang w:eastAsia="zh-CN"/>
        </w:rPr>
      </w:pPr>
    </w:p>
    <w:p w:rsidR="006F70ED" w:rsidRDefault="00D64D90" w:rsidP="00D64D90">
      <w:pPr>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sidRPr="00D64D90">
        <w:rPr>
          <w:rFonts w:eastAsiaTheme="minorEastAsia"/>
          <w:sz w:val="24"/>
          <w:szCs w:val="24"/>
          <w:lang w:eastAsia="zh-CN"/>
        </w:rPr>
        <w:t>要求所有人在一张</w:t>
      </w:r>
      <w:r>
        <w:rPr>
          <w:rFonts w:eastAsiaTheme="minorEastAsia" w:hint="eastAsia"/>
          <w:sz w:val="24"/>
          <w:szCs w:val="24"/>
          <w:lang w:eastAsia="zh-CN"/>
        </w:rPr>
        <w:t>便利贴上</w:t>
      </w:r>
      <w:r w:rsidRPr="00D64D90">
        <w:rPr>
          <w:rFonts w:eastAsiaTheme="minorEastAsia"/>
          <w:sz w:val="24"/>
          <w:szCs w:val="24"/>
          <w:lang w:eastAsia="zh-CN"/>
        </w:rPr>
        <w:t>回答问题，并把它贴在黑板上。</w:t>
      </w:r>
      <w:r w:rsidRPr="00D64D90">
        <w:rPr>
          <w:rFonts w:eastAsiaTheme="minorEastAsia" w:hint="eastAsia"/>
          <w:sz w:val="24"/>
          <w:szCs w:val="24"/>
          <w:lang w:eastAsia="zh-CN"/>
        </w:rPr>
        <w:t>通过选择一系列相似的答案</w:t>
      </w:r>
    </w:p>
    <w:p w:rsidR="00D64D90" w:rsidRPr="00D64D90" w:rsidRDefault="00D64D90" w:rsidP="006F70ED">
      <w:pPr>
        <w:ind w:firstLineChars="300" w:firstLine="720"/>
        <w:rPr>
          <w:rFonts w:eastAsiaTheme="minorEastAsia"/>
          <w:sz w:val="24"/>
          <w:szCs w:val="24"/>
          <w:lang w:eastAsia="zh-CN"/>
        </w:rPr>
      </w:pPr>
      <w:r w:rsidRPr="00D64D90">
        <w:rPr>
          <w:rFonts w:eastAsiaTheme="minorEastAsia" w:hint="eastAsia"/>
          <w:sz w:val="24"/>
          <w:szCs w:val="24"/>
          <w:lang w:eastAsia="zh-CN"/>
        </w:rPr>
        <w:t>来使用</w:t>
      </w:r>
      <w:r>
        <w:rPr>
          <w:rFonts w:eastAsiaTheme="minorEastAsia" w:hint="eastAsia"/>
          <w:sz w:val="24"/>
          <w:szCs w:val="24"/>
          <w:lang w:eastAsia="zh-CN"/>
        </w:rPr>
        <w:t>肯定式</w:t>
      </w:r>
      <w:r w:rsidRPr="00D64D90">
        <w:rPr>
          <w:rFonts w:eastAsiaTheme="minorEastAsia" w:hint="eastAsia"/>
          <w:sz w:val="24"/>
          <w:szCs w:val="24"/>
          <w:lang w:eastAsia="zh-CN"/>
        </w:rPr>
        <w:t>提问方法</w:t>
      </w:r>
      <w:r>
        <w:rPr>
          <w:rFonts w:eastAsiaTheme="minorEastAsia" w:hint="eastAsia"/>
          <w:sz w:val="24"/>
          <w:szCs w:val="24"/>
          <w:lang w:eastAsia="zh-CN"/>
        </w:rPr>
        <w:t>—“</w:t>
      </w:r>
      <w:r w:rsidRPr="00D64D90">
        <w:rPr>
          <w:rFonts w:eastAsiaTheme="minorEastAsia" w:hint="eastAsia"/>
          <w:sz w:val="24"/>
          <w:szCs w:val="24"/>
          <w:lang w:eastAsia="zh-CN"/>
        </w:rPr>
        <w:t>你为什么这样想</w:t>
      </w:r>
      <w:r>
        <w:rPr>
          <w:rFonts w:eastAsiaTheme="minorEastAsia" w:hint="eastAsia"/>
          <w:sz w:val="24"/>
          <w:szCs w:val="24"/>
          <w:lang w:eastAsia="zh-CN"/>
        </w:rPr>
        <w:t>”等问题。</w:t>
      </w:r>
    </w:p>
    <w:p w:rsidR="00F17834" w:rsidRPr="006F70ED" w:rsidRDefault="00F17834">
      <w:pPr>
        <w:rPr>
          <w:sz w:val="20"/>
          <w:lang w:eastAsia="zh-CN"/>
        </w:rPr>
      </w:pPr>
    </w:p>
    <w:p w:rsidR="006F70ED" w:rsidRDefault="006F70ED">
      <w:pPr>
        <w:pStyle w:val="4"/>
        <w:rPr>
          <w:rFonts w:eastAsiaTheme="minorEastAsia" w:hint="eastAsia"/>
          <w:sz w:val="56"/>
          <w:szCs w:val="56"/>
          <w:lang w:eastAsia="zh-CN"/>
        </w:rPr>
      </w:pPr>
      <w:bookmarkStart w:id="8" w:name="_TOC_250003"/>
      <w:bookmarkEnd w:id="8"/>
    </w:p>
    <w:p w:rsidR="006F70ED" w:rsidRDefault="006F70ED">
      <w:pPr>
        <w:pStyle w:val="4"/>
        <w:rPr>
          <w:rFonts w:eastAsiaTheme="minorEastAsia" w:hint="eastAsia"/>
          <w:sz w:val="56"/>
          <w:szCs w:val="56"/>
          <w:lang w:eastAsia="zh-CN"/>
        </w:rPr>
      </w:pPr>
    </w:p>
    <w:p w:rsidR="006F70ED" w:rsidRDefault="006F70ED">
      <w:pPr>
        <w:pStyle w:val="4"/>
        <w:rPr>
          <w:rFonts w:eastAsiaTheme="minorEastAsia" w:hint="eastAsia"/>
          <w:sz w:val="56"/>
          <w:szCs w:val="56"/>
          <w:lang w:eastAsia="zh-CN"/>
        </w:rPr>
      </w:pPr>
    </w:p>
    <w:p w:rsidR="00F17834" w:rsidRDefault="00D64D90">
      <w:pPr>
        <w:rPr>
          <w:rFonts w:eastAsiaTheme="minorEastAsia" w:hint="eastAsia"/>
          <w:sz w:val="40"/>
          <w:szCs w:val="40"/>
          <w:lang w:eastAsia="zh-CN"/>
        </w:rPr>
      </w:pPr>
      <w:r>
        <w:rPr>
          <w:rFonts w:eastAsiaTheme="minorEastAsia" w:hint="eastAsia"/>
          <w:lang w:eastAsia="zh-CN"/>
        </w:rPr>
        <w:lastRenderedPageBreak/>
        <w:t xml:space="preserve"> </w:t>
      </w:r>
      <w:r>
        <w:rPr>
          <w:rFonts w:eastAsiaTheme="minorEastAsia"/>
          <w:lang w:eastAsia="zh-CN"/>
        </w:rPr>
        <w:t xml:space="preserve">       </w:t>
      </w:r>
      <w:r>
        <w:rPr>
          <w:rFonts w:eastAsiaTheme="minorEastAsia" w:hint="eastAsia"/>
          <w:sz w:val="40"/>
          <w:szCs w:val="40"/>
          <w:lang w:eastAsia="zh-CN"/>
        </w:rPr>
        <w:t>判断正误</w:t>
      </w:r>
    </w:p>
    <w:p w:rsidR="00F17834" w:rsidRDefault="00F17834">
      <w:pPr>
        <w:pStyle w:val="a3"/>
        <w:rPr>
          <w:b/>
          <w:sz w:val="24"/>
          <w:szCs w:val="24"/>
        </w:rPr>
      </w:pPr>
    </w:p>
    <w:p w:rsidR="00F17834" w:rsidRDefault="00D64D90">
      <w:pPr>
        <w:pStyle w:val="a3"/>
        <w:spacing w:before="620"/>
        <w:ind w:left="740" w:right="7929"/>
        <w:rPr>
          <w:sz w:val="24"/>
          <w:szCs w:val="24"/>
        </w:rPr>
      </w:pPr>
      <w:r>
        <w:rPr>
          <w:noProof/>
          <w:sz w:val="24"/>
          <w:szCs w:val="24"/>
          <w:lang w:eastAsia="zh-CN"/>
        </w:rPr>
        <w:drawing>
          <wp:anchor distT="0" distB="0" distL="0" distR="0" simplePos="0" relativeHeight="251657728" behindDoc="0" locked="0" layoutInCell="1" allowOverlap="1">
            <wp:simplePos x="0" y="0"/>
            <wp:positionH relativeFrom="page">
              <wp:posOffset>5725160</wp:posOffset>
            </wp:positionH>
            <wp:positionV relativeFrom="paragraph">
              <wp:posOffset>586105</wp:posOffset>
            </wp:positionV>
            <wp:extent cx="3383915" cy="1593850"/>
            <wp:effectExtent l="0" t="0" r="0" b="0"/>
            <wp:wrapNone/>
            <wp:docPr id="21" name="image10.jpeg" descr="C:\Users\jricke10\AppData\Local\Microsoft\Windows\Temporary Internet Files\Content.IE5\R0BLLD48\MC9004487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jpeg" descr="C:\Users\jricke10\AppData\Local\Microsoft\Windows\Temporary Internet Files\Content.IE5\R0BLLD48\MC900448746[1].jpg"/>
                    <pic:cNvPicPr>
                      <a:picLocks noChangeAspect="1"/>
                    </pic:cNvPicPr>
                  </pic:nvPicPr>
                  <pic:blipFill>
                    <a:blip r:embed="rId20" cstate="print"/>
                    <a:stretch>
                      <a:fillRect/>
                    </a:stretch>
                  </pic:blipFill>
                  <pic:spPr>
                    <a:xfrm>
                      <a:off x="0" y="0"/>
                      <a:ext cx="3384160" cy="1593994"/>
                    </a:xfrm>
                    <a:prstGeom prst="rect">
                      <a:avLst/>
                    </a:prstGeom>
                  </pic:spPr>
                </pic:pic>
              </a:graphicData>
            </a:graphic>
          </wp:anchor>
        </w:drawing>
      </w:r>
    </w:p>
    <w:p w:rsidR="00F17834" w:rsidRDefault="00D64D90">
      <w:pPr>
        <w:pStyle w:val="a3"/>
        <w:spacing w:before="620"/>
        <w:ind w:left="740" w:right="7929"/>
        <w:rPr>
          <w:sz w:val="24"/>
          <w:szCs w:val="24"/>
          <w:lang w:eastAsia="zh-CN"/>
        </w:rPr>
      </w:pPr>
      <w:r>
        <w:rPr>
          <w:rFonts w:ascii="宋体" w:eastAsia="宋体" w:hAnsi="宋体" w:cs="宋体" w:hint="eastAsia"/>
          <w:sz w:val="24"/>
          <w:szCs w:val="24"/>
          <w:lang w:eastAsia="zh-CN"/>
        </w:rPr>
        <w:t>个人，</w:t>
      </w:r>
      <w:r w:rsidR="006F70ED">
        <w:rPr>
          <w:rFonts w:ascii="宋体" w:eastAsia="宋体" w:hAnsi="宋体" w:cs="宋体" w:hint="eastAsia"/>
          <w:sz w:val="24"/>
          <w:szCs w:val="24"/>
          <w:lang w:eastAsia="zh-CN"/>
        </w:rPr>
        <w:t>结对</w:t>
      </w:r>
      <w:r>
        <w:rPr>
          <w:rFonts w:ascii="宋体" w:eastAsia="宋体" w:hAnsi="宋体" w:cs="宋体" w:hint="eastAsia"/>
          <w:sz w:val="24"/>
          <w:szCs w:val="24"/>
          <w:lang w:eastAsia="zh-CN"/>
        </w:rPr>
        <w:t>或者小组都有一张正/误卡，</w:t>
      </w:r>
      <w:r w:rsidR="00C41D48">
        <w:rPr>
          <w:rFonts w:ascii="宋体" w:eastAsia="宋体" w:hAnsi="宋体" w:cs="宋体" w:hint="eastAsia"/>
          <w:sz w:val="24"/>
          <w:szCs w:val="24"/>
          <w:lang w:eastAsia="zh-CN"/>
        </w:rPr>
        <w:t>你</w:t>
      </w:r>
      <w:r>
        <w:rPr>
          <w:rFonts w:ascii="宋体" w:eastAsia="宋体" w:hAnsi="宋体" w:cs="宋体" w:hint="eastAsia"/>
          <w:sz w:val="24"/>
          <w:szCs w:val="24"/>
          <w:lang w:eastAsia="zh-CN"/>
        </w:rPr>
        <w:t>可以提问同时通过他们的回应得到不同层次的理解情况（对学习</w:t>
      </w:r>
      <w:r w:rsidR="00C41D48">
        <w:rPr>
          <w:rFonts w:ascii="宋体" w:eastAsia="宋体" w:hAnsi="宋体" w:cs="宋体" w:hint="eastAsia"/>
          <w:sz w:val="24"/>
          <w:szCs w:val="24"/>
          <w:lang w:eastAsia="zh-CN"/>
        </w:rPr>
        <w:t>过程</w:t>
      </w:r>
      <w:r>
        <w:rPr>
          <w:rFonts w:ascii="宋体" w:eastAsia="宋体" w:hAnsi="宋体" w:cs="宋体" w:hint="eastAsia"/>
          <w:sz w:val="24"/>
          <w:szCs w:val="24"/>
          <w:lang w:eastAsia="zh-CN"/>
        </w:rPr>
        <w:t>的评估）。</w:t>
      </w:r>
    </w:p>
    <w:p w:rsidR="00F17834" w:rsidRPr="00D64D90" w:rsidRDefault="00F17834">
      <w:pPr>
        <w:pStyle w:val="a3"/>
        <w:spacing w:before="2"/>
        <w:rPr>
          <w:sz w:val="24"/>
          <w:szCs w:val="24"/>
          <w:lang w:eastAsia="zh-CN"/>
        </w:rPr>
      </w:pPr>
    </w:p>
    <w:p w:rsidR="00F17834" w:rsidRDefault="00D64D90">
      <w:pPr>
        <w:pStyle w:val="a3"/>
        <w:ind w:left="740" w:right="7929"/>
        <w:rPr>
          <w:sz w:val="24"/>
          <w:szCs w:val="24"/>
          <w:lang w:eastAsia="zh-CN"/>
        </w:rPr>
      </w:pPr>
      <w:r>
        <w:rPr>
          <w:rFonts w:ascii="宋体" w:eastAsia="宋体" w:hAnsi="宋体" w:cs="宋体" w:hint="eastAsia"/>
          <w:sz w:val="24"/>
          <w:szCs w:val="24"/>
          <w:lang w:eastAsia="zh-CN"/>
        </w:rPr>
        <w:t>在</w:t>
      </w:r>
      <w:r w:rsidR="00F76E27">
        <w:rPr>
          <w:rFonts w:ascii="宋体" w:eastAsia="宋体" w:hAnsi="宋体" w:cs="宋体" w:hint="eastAsia"/>
          <w:sz w:val="24"/>
          <w:szCs w:val="24"/>
          <w:lang w:eastAsia="zh-CN"/>
        </w:rPr>
        <w:t>黑</w:t>
      </w:r>
      <w:r>
        <w:rPr>
          <w:rFonts w:ascii="宋体" w:eastAsia="宋体" w:hAnsi="宋体" w:cs="宋体" w:hint="eastAsia"/>
          <w:sz w:val="24"/>
          <w:szCs w:val="24"/>
          <w:lang w:eastAsia="zh-CN"/>
        </w:rPr>
        <w:t>板上写下说明—</w:t>
      </w:r>
      <w:r w:rsidR="00F76E27" w:rsidRPr="00F76E27">
        <w:rPr>
          <w:rFonts w:ascii="宋体" w:eastAsia="宋体" w:hAnsi="宋体" w:cs="宋体"/>
          <w:sz w:val="24"/>
          <w:szCs w:val="24"/>
          <w:lang w:eastAsia="zh-CN"/>
        </w:rPr>
        <w:t>他们必须表明他们认为它是对的还是错的。</w:t>
      </w:r>
    </w:p>
    <w:p w:rsidR="00F17834" w:rsidRDefault="00F17834">
      <w:pPr>
        <w:pStyle w:val="a3"/>
        <w:spacing w:before="2"/>
        <w:rPr>
          <w:sz w:val="24"/>
          <w:szCs w:val="24"/>
          <w:lang w:eastAsia="zh-CN"/>
        </w:rPr>
      </w:pPr>
    </w:p>
    <w:p w:rsidR="00F17834" w:rsidRDefault="00D64D90">
      <w:pPr>
        <w:jc w:val="both"/>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Pr>
          <w:rFonts w:eastAsiaTheme="minorEastAsia" w:hint="eastAsia"/>
          <w:sz w:val="24"/>
          <w:szCs w:val="24"/>
          <w:lang w:eastAsia="zh-CN"/>
        </w:rPr>
        <w:t>不论学员</w:t>
      </w:r>
      <w:proofErr w:type="gramStart"/>
      <w:r>
        <w:rPr>
          <w:rFonts w:eastAsiaTheme="minorEastAsia" w:hint="eastAsia"/>
          <w:sz w:val="24"/>
          <w:szCs w:val="24"/>
          <w:lang w:eastAsia="zh-CN"/>
        </w:rPr>
        <w:t>作出</w:t>
      </w:r>
      <w:proofErr w:type="gramEnd"/>
      <w:r>
        <w:rPr>
          <w:rFonts w:eastAsiaTheme="minorEastAsia" w:hint="eastAsia"/>
          <w:sz w:val="24"/>
          <w:szCs w:val="24"/>
          <w:lang w:eastAsia="zh-CN"/>
        </w:rPr>
        <w:t>什么决定，</w:t>
      </w:r>
      <w:r w:rsidR="00F76E27" w:rsidRPr="00F76E27">
        <w:rPr>
          <w:rFonts w:eastAsiaTheme="minorEastAsia"/>
          <w:sz w:val="24"/>
          <w:szCs w:val="24"/>
          <w:lang w:eastAsia="zh-CN"/>
        </w:rPr>
        <w:t>你质问他们为什么会这样想</w:t>
      </w:r>
      <w:r>
        <w:rPr>
          <w:rFonts w:eastAsiaTheme="minorEastAsia" w:hint="eastAsia"/>
          <w:sz w:val="24"/>
          <w:szCs w:val="24"/>
          <w:lang w:eastAsia="zh-CN"/>
        </w:rPr>
        <w:t>？</w:t>
      </w:r>
      <w:r w:rsidR="00F76E27">
        <w:rPr>
          <w:rFonts w:eastAsiaTheme="minorEastAsia" w:hint="eastAsia"/>
          <w:sz w:val="24"/>
          <w:szCs w:val="24"/>
          <w:lang w:eastAsia="zh-CN"/>
        </w:rPr>
        <w:t>他们</w:t>
      </w:r>
      <w:r>
        <w:rPr>
          <w:rFonts w:eastAsiaTheme="minorEastAsia" w:hint="eastAsia"/>
          <w:sz w:val="24"/>
          <w:szCs w:val="24"/>
          <w:lang w:eastAsia="zh-CN"/>
        </w:rPr>
        <w:t>是如何得出那</w:t>
      </w:r>
      <w:r w:rsidR="00F76E27">
        <w:rPr>
          <w:rFonts w:eastAsiaTheme="minorEastAsia" w:hint="eastAsia"/>
          <w:sz w:val="24"/>
          <w:szCs w:val="24"/>
          <w:lang w:eastAsia="zh-CN"/>
        </w:rPr>
        <w:t>个</w:t>
      </w:r>
      <w:r>
        <w:rPr>
          <w:rFonts w:eastAsiaTheme="minorEastAsia" w:hint="eastAsia"/>
          <w:sz w:val="24"/>
          <w:szCs w:val="24"/>
          <w:lang w:eastAsia="zh-CN"/>
        </w:rPr>
        <w:t>结论的？你需要查验他们的推断是正确的而</w:t>
      </w:r>
      <w:r w:rsidR="00F76E27" w:rsidRPr="00F76E27">
        <w:rPr>
          <w:rFonts w:eastAsiaTheme="minorEastAsia"/>
          <w:sz w:val="24"/>
          <w:szCs w:val="24"/>
          <w:lang w:eastAsia="zh-CN"/>
        </w:rPr>
        <w:t>不是侥幸猜出来的</w:t>
      </w:r>
      <w:r>
        <w:rPr>
          <w:rFonts w:eastAsiaTheme="minorEastAsia" w:hint="eastAsia"/>
          <w:sz w:val="24"/>
          <w:szCs w:val="24"/>
          <w:lang w:eastAsia="zh-CN"/>
        </w:rPr>
        <w:t>。</w:t>
      </w:r>
    </w:p>
    <w:p w:rsidR="00F17834" w:rsidRDefault="00D64D90">
      <w:pPr>
        <w:rPr>
          <w:rFonts w:eastAsiaTheme="minorEastAsia" w:hint="eastAsia"/>
          <w:sz w:val="24"/>
          <w:szCs w:val="24"/>
          <w:lang w:eastAsia="zh-CN"/>
        </w:rPr>
        <w:sectPr w:rsidR="00F17834">
          <w:pgSz w:w="16840" w:h="11910" w:orient="landscape"/>
          <w:pgMar w:top="1100" w:right="940" w:bottom="1840" w:left="700" w:header="0" w:footer="1650" w:gutter="0"/>
          <w:cols w:space="720"/>
        </w:sectPr>
      </w:pPr>
      <w:r>
        <w:rPr>
          <w:rFonts w:eastAsiaTheme="minorEastAsia" w:hint="eastAsia"/>
          <w:sz w:val="24"/>
          <w:szCs w:val="24"/>
          <w:lang w:eastAsia="zh-CN"/>
        </w:rPr>
        <w:t xml:space="preserve"> </w:t>
      </w:r>
    </w:p>
    <w:p w:rsidR="00F17834" w:rsidRDefault="00F17834">
      <w:pPr>
        <w:pStyle w:val="a3"/>
        <w:rPr>
          <w:sz w:val="20"/>
          <w:lang w:eastAsia="zh-CN"/>
        </w:rPr>
      </w:pPr>
    </w:p>
    <w:p w:rsidR="00F17834" w:rsidRDefault="00D64D90">
      <w:pPr>
        <w:pStyle w:val="4"/>
        <w:jc w:val="both"/>
        <w:rPr>
          <w:sz w:val="56"/>
          <w:szCs w:val="56"/>
        </w:rPr>
      </w:pPr>
      <w:r>
        <w:rPr>
          <w:noProof/>
          <w:sz w:val="56"/>
          <w:szCs w:val="56"/>
          <w:lang w:eastAsia="zh-CN"/>
        </w:rPr>
        <w:drawing>
          <wp:anchor distT="0" distB="0" distL="0" distR="0" simplePos="0" relativeHeight="251658752" behindDoc="0" locked="0" layoutInCell="1" allowOverlap="1">
            <wp:simplePos x="0" y="0"/>
            <wp:positionH relativeFrom="page">
              <wp:posOffset>6449695</wp:posOffset>
            </wp:positionH>
            <wp:positionV relativeFrom="paragraph">
              <wp:posOffset>657225</wp:posOffset>
            </wp:positionV>
            <wp:extent cx="3301365" cy="2981325"/>
            <wp:effectExtent l="0" t="0" r="0" b="0"/>
            <wp:wrapNone/>
            <wp:docPr id="23" name="image11.jpeg" descr="http://api.ning.com/files/WdN1Abk4ruK5tQejqnN6d6*Yz7XXWiEfSmxJrMW5tDJ0Ssi-DPxp-oIQQuuCoZMC8tLJza3LxhTUhnZD63jWQbyL1Ncae-3X/A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jpeg" descr="http://api.ning.com/files/WdN1Abk4ruK5tQejqnN6d6*Yz7XXWiEfSmxJrMW5tDJ0Ssi-DPxp-oIQQuuCoZMC8tLJza3LxhTUhnZD63jWQbyL1Ncae-3X/ABCD.jpg"/>
                    <pic:cNvPicPr>
                      <a:picLocks noChangeAspect="1"/>
                    </pic:cNvPicPr>
                  </pic:nvPicPr>
                  <pic:blipFill>
                    <a:blip r:embed="rId21" cstate="print"/>
                    <a:stretch>
                      <a:fillRect/>
                    </a:stretch>
                  </pic:blipFill>
                  <pic:spPr>
                    <a:xfrm>
                      <a:off x="0" y="0"/>
                      <a:ext cx="3301364" cy="2981325"/>
                    </a:xfrm>
                    <a:prstGeom prst="rect">
                      <a:avLst/>
                    </a:prstGeom>
                  </pic:spPr>
                </pic:pic>
              </a:graphicData>
            </a:graphic>
          </wp:anchor>
        </w:drawing>
      </w:r>
      <w:r>
        <w:rPr>
          <w:sz w:val="56"/>
          <w:szCs w:val="56"/>
        </w:rPr>
        <w:t>A B C D</w:t>
      </w:r>
    </w:p>
    <w:p w:rsidR="00F17834" w:rsidRDefault="00F17834">
      <w:pPr>
        <w:pStyle w:val="a3"/>
        <w:rPr>
          <w:b/>
          <w:sz w:val="24"/>
          <w:szCs w:val="24"/>
        </w:rPr>
      </w:pPr>
    </w:p>
    <w:p w:rsidR="00F17834" w:rsidRDefault="005873B5">
      <w:pPr>
        <w:pStyle w:val="a3"/>
        <w:spacing w:before="620"/>
        <w:ind w:left="740" w:right="6825"/>
        <w:jc w:val="both"/>
        <w:rPr>
          <w:sz w:val="24"/>
          <w:szCs w:val="24"/>
          <w:lang w:eastAsia="zh-CN"/>
        </w:rPr>
      </w:pPr>
      <w:r w:rsidRPr="005873B5">
        <w:rPr>
          <w:rFonts w:ascii="宋体" w:eastAsia="宋体" w:hAnsi="宋体" w:cs="宋体"/>
          <w:sz w:val="24"/>
          <w:szCs w:val="24"/>
          <w:lang w:eastAsia="zh-CN"/>
        </w:rPr>
        <w:t>将一组卡片层叠起来，使</w:t>
      </w:r>
      <w:r>
        <w:rPr>
          <w:rFonts w:ascii="宋体" w:eastAsia="宋体" w:hAnsi="宋体" w:cs="宋体" w:hint="eastAsia"/>
          <w:sz w:val="24"/>
          <w:szCs w:val="24"/>
          <w:lang w:eastAsia="zh-CN"/>
        </w:rPr>
        <w:t>班级</w:t>
      </w:r>
      <w:r w:rsidRPr="005873B5">
        <w:rPr>
          <w:rFonts w:ascii="宋体" w:eastAsia="宋体" w:hAnsi="宋体" w:cs="宋体"/>
          <w:sz w:val="24"/>
          <w:szCs w:val="24"/>
          <w:lang w:eastAsia="zh-CN"/>
        </w:rPr>
        <w:t>的每个成员都有四张卡片</w:t>
      </w:r>
      <w:r w:rsidR="00D64D90">
        <w:rPr>
          <w:rFonts w:ascii="宋体" w:eastAsia="宋体" w:hAnsi="宋体" w:cs="宋体" w:hint="eastAsia"/>
          <w:sz w:val="24"/>
          <w:szCs w:val="24"/>
          <w:lang w:eastAsia="zh-CN"/>
        </w:rPr>
        <w:t>，卡片上分别写有</w:t>
      </w:r>
      <w:r w:rsidR="00D64D90">
        <w:rPr>
          <w:rFonts w:ascii="宋体" w:eastAsia="宋体" w:hAnsi="宋体" w:cs="宋体"/>
          <w:sz w:val="24"/>
          <w:szCs w:val="24"/>
          <w:lang w:eastAsia="zh-CN"/>
        </w:rPr>
        <w:t>A,B,C,</w:t>
      </w:r>
      <w:r>
        <w:rPr>
          <w:rFonts w:ascii="宋体" w:eastAsia="宋体" w:hAnsi="宋体" w:cs="宋体" w:hint="eastAsia"/>
          <w:sz w:val="24"/>
          <w:szCs w:val="24"/>
          <w:lang w:eastAsia="zh-CN"/>
        </w:rPr>
        <w:t>D</w:t>
      </w:r>
      <w:r w:rsidR="00D64D90">
        <w:rPr>
          <w:rFonts w:ascii="宋体" w:eastAsia="宋体" w:hAnsi="宋体" w:cs="宋体" w:hint="eastAsia"/>
          <w:sz w:val="24"/>
          <w:szCs w:val="24"/>
          <w:lang w:eastAsia="zh-CN"/>
        </w:rPr>
        <w:t>。</w:t>
      </w:r>
      <w:r w:rsidRPr="005873B5">
        <w:rPr>
          <w:rFonts w:ascii="宋体" w:eastAsia="宋体" w:hAnsi="宋体" w:cs="宋体"/>
          <w:sz w:val="24"/>
          <w:szCs w:val="24"/>
          <w:lang w:eastAsia="zh-CN"/>
        </w:rPr>
        <w:t>问有四个答案的问题，学习者可以向你展示他们的答案。</w:t>
      </w:r>
    </w:p>
    <w:p w:rsidR="00F17834" w:rsidRDefault="00F17834">
      <w:pPr>
        <w:pStyle w:val="a3"/>
        <w:spacing w:before="2"/>
        <w:rPr>
          <w:sz w:val="24"/>
          <w:szCs w:val="24"/>
          <w:lang w:eastAsia="zh-CN"/>
        </w:rPr>
      </w:pPr>
    </w:p>
    <w:p w:rsidR="00F17834" w:rsidRDefault="00D64D90">
      <w:pPr>
        <w:jc w:val="both"/>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sidR="005873B5" w:rsidRPr="005873B5">
        <w:rPr>
          <w:rFonts w:eastAsiaTheme="minorEastAsia"/>
          <w:sz w:val="24"/>
          <w:szCs w:val="24"/>
          <w:lang w:eastAsia="zh-CN"/>
        </w:rPr>
        <w:t>鼓励他们不要去看别人的</w:t>
      </w:r>
      <w:r w:rsidR="005873B5">
        <w:rPr>
          <w:rFonts w:eastAsiaTheme="minorEastAsia" w:hint="eastAsia"/>
          <w:sz w:val="24"/>
          <w:szCs w:val="24"/>
          <w:lang w:eastAsia="zh-CN"/>
        </w:rPr>
        <w:t>回答</w:t>
      </w:r>
      <w:r w:rsidR="005873B5" w:rsidRPr="005873B5">
        <w:rPr>
          <w:rFonts w:eastAsiaTheme="minorEastAsia"/>
          <w:sz w:val="24"/>
          <w:szCs w:val="24"/>
          <w:lang w:eastAsia="zh-CN"/>
        </w:rPr>
        <w:t>。</w:t>
      </w:r>
    </w:p>
    <w:p w:rsidR="00F17834" w:rsidRDefault="00D64D90">
      <w:pPr>
        <w:jc w:val="both"/>
        <w:rPr>
          <w:rFonts w:eastAsiaTheme="minorEastAsia" w:hint="eastAsia"/>
          <w:sz w:val="24"/>
          <w:szCs w:val="24"/>
          <w:lang w:eastAsia="zh-CN"/>
        </w:rPr>
        <w:sectPr w:rsidR="00F17834">
          <w:pgSz w:w="16840" w:h="11910" w:orient="landscape"/>
          <w:pgMar w:top="1100" w:right="940" w:bottom="1840" w:left="700" w:header="0" w:footer="1650" w:gutter="0"/>
          <w:cols w:space="720"/>
        </w:sectPr>
      </w:pPr>
      <w:r>
        <w:rPr>
          <w:rFonts w:eastAsiaTheme="minorEastAsia" w:hint="eastAsia"/>
          <w:sz w:val="24"/>
          <w:szCs w:val="24"/>
          <w:lang w:eastAsia="zh-CN"/>
        </w:rPr>
        <w:t xml:space="preserve"> </w:t>
      </w:r>
      <w:r>
        <w:rPr>
          <w:rFonts w:eastAsiaTheme="minorEastAsia"/>
          <w:sz w:val="24"/>
          <w:szCs w:val="24"/>
          <w:lang w:eastAsia="zh-CN"/>
        </w:rPr>
        <w:t xml:space="preserve"> </w:t>
      </w:r>
    </w:p>
    <w:p w:rsidR="00F17834" w:rsidRDefault="00F17834">
      <w:pPr>
        <w:pStyle w:val="a3"/>
        <w:rPr>
          <w:sz w:val="20"/>
          <w:lang w:eastAsia="zh-CN"/>
        </w:rPr>
      </w:pPr>
    </w:p>
    <w:p w:rsidR="00F17834" w:rsidRDefault="00D64D90">
      <w:pPr>
        <w:pStyle w:val="4"/>
        <w:rPr>
          <w:sz w:val="56"/>
          <w:szCs w:val="56"/>
        </w:rPr>
      </w:pPr>
      <w:r>
        <w:rPr>
          <w:noProof/>
          <w:sz w:val="56"/>
          <w:szCs w:val="56"/>
          <w:lang w:eastAsia="zh-CN"/>
        </w:rPr>
        <w:drawing>
          <wp:anchor distT="0" distB="0" distL="0" distR="0" simplePos="0" relativeHeight="251659776" behindDoc="0" locked="0" layoutInCell="1" allowOverlap="1">
            <wp:simplePos x="0" y="0"/>
            <wp:positionH relativeFrom="page">
              <wp:posOffset>7105015</wp:posOffset>
            </wp:positionH>
            <wp:positionV relativeFrom="paragraph">
              <wp:posOffset>87630</wp:posOffset>
            </wp:positionV>
            <wp:extent cx="2672080" cy="3378200"/>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2.png"/>
                    <pic:cNvPicPr>
                      <a:picLocks noChangeAspect="1"/>
                    </pic:cNvPicPr>
                  </pic:nvPicPr>
                  <pic:blipFill>
                    <a:blip r:embed="rId22" cstate="print"/>
                    <a:stretch>
                      <a:fillRect/>
                    </a:stretch>
                  </pic:blipFill>
                  <pic:spPr>
                    <a:xfrm>
                      <a:off x="0" y="0"/>
                      <a:ext cx="2671957" cy="3378199"/>
                    </a:xfrm>
                    <a:prstGeom prst="rect">
                      <a:avLst/>
                    </a:prstGeom>
                  </pic:spPr>
                </pic:pic>
              </a:graphicData>
            </a:graphic>
          </wp:anchor>
        </w:drawing>
      </w:r>
      <w:bookmarkStart w:id="9" w:name="_TOC_250002"/>
      <w:bookmarkEnd w:id="9"/>
    </w:p>
    <w:p w:rsidR="00F17834" w:rsidRPr="006F70ED" w:rsidRDefault="00D64D90">
      <w:pPr>
        <w:rPr>
          <w:rFonts w:eastAsiaTheme="minorEastAsia" w:hint="eastAsia"/>
          <w:b/>
          <w:sz w:val="40"/>
          <w:szCs w:val="40"/>
          <w:lang w:eastAsia="zh-CN"/>
        </w:rPr>
      </w:pPr>
      <w:r>
        <w:rPr>
          <w:rFonts w:eastAsiaTheme="minorEastAsia" w:hint="eastAsia"/>
          <w:lang w:eastAsia="zh-CN"/>
        </w:rPr>
        <w:t xml:space="preserve"> </w:t>
      </w:r>
      <w:r>
        <w:rPr>
          <w:rFonts w:eastAsiaTheme="minorEastAsia"/>
          <w:lang w:eastAsia="zh-CN"/>
        </w:rPr>
        <w:t xml:space="preserve">      </w:t>
      </w:r>
      <w:r>
        <w:rPr>
          <w:rFonts w:eastAsiaTheme="minorEastAsia"/>
          <w:sz w:val="40"/>
          <w:szCs w:val="40"/>
          <w:lang w:eastAsia="zh-CN"/>
        </w:rPr>
        <w:t xml:space="preserve"> </w:t>
      </w:r>
      <w:r w:rsidR="000E6B3D" w:rsidRPr="006F70ED">
        <w:rPr>
          <w:rFonts w:eastAsiaTheme="minorEastAsia" w:hint="eastAsia"/>
          <w:b/>
          <w:sz w:val="40"/>
          <w:szCs w:val="40"/>
          <w:lang w:eastAsia="zh-CN"/>
        </w:rPr>
        <w:t>结</w:t>
      </w:r>
      <w:r w:rsidR="006F70ED">
        <w:rPr>
          <w:rFonts w:eastAsiaTheme="minorEastAsia" w:hint="eastAsia"/>
          <w:b/>
          <w:sz w:val="40"/>
          <w:szCs w:val="40"/>
          <w:lang w:eastAsia="zh-CN"/>
        </w:rPr>
        <w:t>对</w:t>
      </w:r>
      <w:r w:rsidRPr="006F70ED">
        <w:rPr>
          <w:rFonts w:eastAsiaTheme="minorEastAsia" w:hint="eastAsia"/>
          <w:b/>
          <w:sz w:val="40"/>
          <w:szCs w:val="40"/>
          <w:lang w:eastAsia="zh-CN"/>
        </w:rPr>
        <w:t>检查</w:t>
      </w:r>
    </w:p>
    <w:p w:rsidR="006F70ED" w:rsidRDefault="006F70ED" w:rsidP="00A22F63">
      <w:pPr>
        <w:pStyle w:val="a3"/>
        <w:spacing w:before="4"/>
        <w:ind w:firstLineChars="300" w:firstLine="720"/>
        <w:rPr>
          <w:rFonts w:eastAsiaTheme="minorEastAsia" w:hint="eastAsia"/>
          <w:sz w:val="24"/>
          <w:szCs w:val="24"/>
          <w:lang w:eastAsia="zh-CN"/>
        </w:rPr>
      </w:pPr>
    </w:p>
    <w:p w:rsidR="00F17834" w:rsidRDefault="00A22F63" w:rsidP="00A22F63">
      <w:pPr>
        <w:pStyle w:val="a3"/>
        <w:spacing w:before="4"/>
        <w:ind w:firstLineChars="300" w:firstLine="720"/>
        <w:rPr>
          <w:rFonts w:eastAsiaTheme="minorEastAsia" w:hint="eastAsia"/>
          <w:sz w:val="24"/>
          <w:szCs w:val="24"/>
          <w:lang w:eastAsia="zh-CN"/>
        </w:rPr>
      </w:pPr>
      <w:r w:rsidRPr="00A22F63">
        <w:rPr>
          <w:sz w:val="24"/>
          <w:szCs w:val="24"/>
          <w:lang w:eastAsia="zh-CN"/>
        </w:rPr>
        <w:t>教师提出问题，学生单独回答。</w:t>
      </w:r>
    </w:p>
    <w:p w:rsidR="00A22F63" w:rsidRPr="00A22F63" w:rsidRDefault="00A22F63" w:rsidP="00A22F63">
      <w:pPr>
        <w:pStyle w:val="a3"/>
        <w:spacing w:before="4"/>
        <w:ind w:firstLineChars="300" w:firstLine="720"/>
        <w:rPr>
          <w:rFonts w:eastAsiaTheme="minorEastAsia" w:hint="eastAsia"/>
          <w:sz w:val="24"/>
          <w:szCs w:val="24"/>
          <w:lang w:eastAsia="zh-CN"/>
        </w:rPr>
      </w:pPr>
    </w:p>
    <w:p w:rsidR="00F17834" w:rsidRDefault="00EA39CC">
      <w:pPr>
        <w:pStyle w:val="a3"/>
        <w:ind w:left="740" w:right="5741"/>
        <w:rPr>
          <w:sz w:val="24"/>
          <w:szCs w:val="24"/>
          <w:lang w:eastAsia="zh-CN"/>
        </w:rPr>
      </w:pPr>
      <w:r w:rsidRPr="00EA39CC">
        <w:rPr>
          <w:rFonts w:ascii="宋体" w:eastAsia="宋体" w:hAnsi="宋体" w:cs="宋体"/>
          <w:sz w:val="24"/>
          <w:szCs w:val="24"/>
          <w:lang w:eastAsia="zh-CN"/>
        </w:rPr>
        <w:t>然后</w:t>
      </w:r>
      <w:r>
        <w:rPr>
          <w:rFonts w:ascii="宋体" w:eastAsia="宋体" w:hAnsi="宋体" w:cs="宋体" w:hint="eastAsia"/>
          <w:sz w:val="24"/>
          <w:szCs w:val="24"/>
          <w:lang w:eastAsia="zh-CN"/>
        </w:rPr>
        <w:t>各对学生</w:t>
      </w:r>
      <w:r w:rsidRPr="00EA39CC">
        <w:rPr>
          <w:rFonts w:ascii="宋体" w:eastAsia="宋体" w:hAnsi="宋体" w:cs="宋体"/>
          <w:sz w:val="24"/>
          <w:szCs w:val="24"/>
          <w:lang w:eastAsia="zh-CN"/>
        </w:rPr>
        <w:t>比较答案，给他们的搭档一个</w:t>
      </w:r>
      <w:proofErr w:type="gramStart"/>
      <w:r w:rsidRPr="00EA39CC">
        <w:rPr>
          <w:rFonts w:ascii="宋体" w:eastAsia="宋体" w:hAnsi="宋体" w:cs="宋体"/>
          <w:sz w:val="24"/>
          <w:szCs w:val="24"/>
          <w:lang w:eastAsia="zh-CN"/>
        </w:rPr>
        <w:t>好</w:t>
      </w:r>
      <w:r>
        <w:rPr>
          <w:rFonts w:ascii="宋体" w:eastAsia="宋体" w:hAnsi="宋体" w:cs="宋体" w:hint="eastAsia"/>
          <w:sz w:val="24"/>
          <w:szCs w:val="24"/>
          <w:lang w:eastAsia="zh-CN"/>
        </w:rPr>
        <w:t>观</w:t>
      </w:r>
      <w:r w:rsidRPr="00EA39CC">
        <w:rPr>
          <w:rFonts w:ascii="宋体" w:eastAsia="宋体" w:hAnsi="宋体" w:cs="宋体"/>
          <w:sz w:val="24"/>
          <w:szCs w:val="24"/>
          <w:lang w:eastAsia="zh-CN"/>
        </w:rPr>
        <w:t>点</w:t>
      </w:r>
      <w:proofErr w:type="gramEnd"/>
      <w:r w:rsidRPr="00EA39CC">
        <w:rPr>
          <w:rFonts w:ascii="宋体" w:eastAsia="宋体" w:hAnsi="宋体" w:cs="宋体"/>
          <w:sz w:val="24"/>
          <w:szCs w:val="24"/>
          <w:lang w:eastAsia="zh-CN"/>
        </w:rPr>
        <w:t>和一个可以在老师观察的同时改进答案的方法。</w:t>
      </w:r>
    </w:p>
    <w:p w:rsidR="00F17834" w:rsidRDefault="00F17834">
      <w:pPr>
        <w:pStyle w:val="a3"/>
        <w:spacing w:before="9"/>
        <w:rPr>
          <w:sz w:val="24"/>
          <w:szCs w:val="24"/>
          <w:lang w:eastAsia="zh-CN"/>
        </w:rPr>
      </w:pPr>
    </w:p>
    <w:p w:rsidR="00F17834" w:rsidRDefault="00EA39CC">
      <w:pPr>
        <w:pStyle w:val="a3"/>
        <w:ind w:left="740"/>
        <w:rPr>
          <w:sz w:val="24"/>
          <w:szCs w:val="24"/>
          <w:lang w:eastAsia="zh-CN"/>
        </w:rPr>
      </w:pPr>
      <w:r>
        <w:rPr>
          <w:rFonts w:ascii="宋体" w:eastAsia="宋体" w:hAnsi="宋体" w:cs="宋体" w:hint="eastAsia"/>
          <w:sz w:val="24"/>
          <w:szCs w:val="24"/>
          <w:lang w:eastAsia="zh-CN"/>
        </w:rPr>
        <w:t>然后</w:t>
      </w:r>
      <w:r w:rsidR="00D64D90">
        <w:rPr>
          <w:rFonts w:ascii="宋体" w:eastAsia="宋体" w:hAnsi="宋体" w:cs="宋体" w:hint="eastAsia"/>
          <w:sz w:val="24"/>
          <w:szCs w:val="24"/>
          <w:lang w:eastAsia="zh-CN"/>
        </w:rPr>
        <w:t>老师给出正确答案。</w:t>
      </w:r>
    </w:p>
    <w:p w:rsidR="00F17834" w:rsidRDefault="00F17834">
      <w:pPr>
        <w:pStyle w:val="a3"/>
        <w:spacing w:before="3"/>
        <w:rPr>
          <w:sz w:val="24"/>
          <w:szCs w:val="24"/>
          <w:lang w:eastAsia="zh-CN"/>
        </w:rPr>
      </w:pPr>
    </w:p>
    <w:p w:rsidR="00F17834" w:rsidRDefault="006F70ED">
      <w:pPr>
        <w:pStyle w:val="a3"/>
        <w:ind w:left="740"/>
        <w:rPr>
          <w:sz w:val="24"/>
          <w:szCs w:val="24"/>
          <w:lang w:eastAsia="zh-CN"/>
        </w:rPr>
      </w:pPr>
      <w:r>
        <w:rPr>
          <w:rFonts w:ascii="宋体" w:eastAsia="宋体" w:hAnsi="宋体" w:cs="宋体" w:hint="eastAsia"/>
          <w:sz w:val="24"/>
          <w:szCs w:val="24"/>
          <w:lang w:eastAsia="zh-CN"/>
        </w:rPr>
        <w:t>每</w:t>
      </w:r>
      <w:r w:rsidR="00EA39CC">
        <w:rPr>
          <w:rFonts w:ascii="宋体" w:eastAsia="宋体" w:hAnsi="宋体" w:cs="宋体" w:hint="eastAsia"/>
          <w:sz w:val="24"/>
          <w:szCs w:val="24"/>
          <w:lang w:eastAsia="zh-CN"/>
        </w:rPr>
        <w:t>对学生</w:t>
      </w:r>
      <w:r w:rsidR="00D64D90">
        <w:rPr>
          <w:rFonts w:ascii="宋体" w:eastAsia="宋体" w:hAnsi="宋体" w:cs="宋体" w:hint="eastAsia"/>
          <w:sz w:val="24"/>
          <w:szCs w:val="24"/>
          <w:lang w:eastAsia="zh-CN"/>
        </w:rPr>
        <w:t>对搭档的回答提出另一种改进建议。</w:t>
      </w:r>
    </w:p>
    <w:p w:rsidR="00F17834" w:rsidRDefault="00F17834">
      <w:pPr>
        <w:rPr>
          <w:rFonts w:eastAsiaTheme="minorEastAsia" w:hint="eastAsia"/>
          <w:sz w:val="24"/>
          <w:szCs w:val="24"/>
          <w:lang w:eastAsia="zh-CN"/>
        </w:rPr>
        <w:sectPr w:rsidR="00F17834">
          <w:pgSz w:w="16840" w:h="11910" w:orient="landscape"/>
          <w:pgMar w:top="1100" w:right="940" w:bottom="1840" w:left="700" w:header="0" w:footer="1650" w:gutter="0"/>
          <w:cols w:space="720"/>
        </w:sectPr>
      </w:pPr>
    </w:p>
    <w:p w:rsidR="00F17834" w:rsidRDefault="00F17834">
      <w:pPr>
        <w:pStyle w:val="a3"/>
        <w:rPr>
          <w:sz w:val="20"/>
          <w:lang w:eastAsia="zh-CN"/>
        </w:rPr>
      </w:pPr>
    </w:p>
    <w:p w:rsidR="00F17834" w:rsidRDefault="00F17834">
      <w:pPr>
        <w:pStyle w:val="a3"/>
        <w:rPr>
          <w:sz w:val="20"/>
          <w:lang w:eastAsia="zh-CN"/>
        </w:rPr>
      </w:pPr>
    </w:p>
    <w:p w:rsidR="00F17834" w:rsidRDefault="00F17834">
      <w:pPr>
        <w:pStyle w:val="a3"/>
        <w:rPr>
          <w:sz w:val="20"/>
          <w:lang w:eastAsia="zh-CN"/>
        </w:rPr>
      </w:pPr>
    </w:p>
    <w:p w:rsidR="00F17834" w:rsidRDefault="00D64D90">
      <w:pPr>
        <w:pStyle w:val="4"/>
        <w:spacing w:before="114"/>
        <w:rPr>
          <w:sz w:val="56"/>
          <w:szCs w:val="56"/>
        </w:rPr>
      </w:pPr>
      <w:r>
        <w:rPr>
          <w:noProof/>
          <w:sz w:val="56"/>
          <w:szCs w:val="56"/>
          <w:lang w:eastAsia="zh-CN"/>
        </w:rPr>
        <w:drawing>
          <wp:anchor distT="0" distB="0" distL="0" distR="0" simplePos="0" relativeHeight="251660800" behindDoc="0" locked="0" layoutInCell="1" allowOverlap="1">
            <wp:simplePos x="0" y="0"/>
            <wp:positionH relativeFrom="page">
              <wp:posOffset>6530975</wp:posOffset>
            </wp:positionH>
            <wp:positionV relativeFrom="paragraph">
              <wp:posOffset>680720</wp:posOffset>
            </wp:positionV>
            <wp:extent cx="3488055" cy="2447925"/>
            <wp:effectExtent l="0" t="0" r="0" b="0"/>
            <wp:wrapNone/>
            <wp:docPr id="27" name="image13.png" descr="Relay race sport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3.png" descr="Relay race sport graphics"/>
                    <pic:cNvPicPr>
                      <a:picLocks noChangeAspect="1"/>
                    </pic:cNvPicPr>
                  </pic:nvPicPr>
                  <pic:blipFill>
                    <a:blip r:embed="rId23" cstate="print"/>
                    <a:stretch>
                      <a:fillRect/>
                    </a:stretch>
                  </pic:blipFill>
                  <pic:spPr>
                    <a:xfrm>
                      <a:off x="0" y="0"/>
                      <a:ext cx="3488054" cy="2447925"/>
                    </a:xfrm>
                    <a:prstGeom prst="rect">
                      <a:avLst/>
                    </a:prstGeom>
                  </pic:spPr>
                </pic:pic>
              </a:graphicData>
            </a:graphic>
          </wp:anchor>
        </w:drawing>
      </w:r>
      <w:bookmarkStart w:id="10" w:name="_TOC_250001"/>
      <w:bookmarkEnd w:id="10"/>
    </w:p>
    <w:p w:rsidR="00F17834" w:rsidRPr="006F70ED" w:rsidRDefault="00D64D90">
      <w:pPr>
        <w:rPr>
          <w:rFonts w:eastAsiaTheme="minorEastAsia" w:hint="eastAsia"/>
          <w:b/>
          <w:sz w:val="40"/>
          <w:szCs w:val="40"/>
          <w:lang w:eastAsia="zh-CN"/>
        </w:rPr>
      </w:pPr>
      <w:r>
        <w:rPr>
          <w:rFonts w:eastAsiaTheme="minorEastAsia" w:hint="eastAsia"/>
          <w:lang w:eastAsia="zh-CN"/>
        </w:rPr>
        <w:t xml:space="preserve"> </w:t>
      </w:r>
      <w:r>
        <w:rPr>
          <w:rFonts w:eastAsiaTheme="minorEastAsia"/>
          <w:lang w:eastAsia="zh-CN"/>
        </w:rPr>
        <w:t xml:space="preserve">    </w:t>
      </w:r>
      <w:r w:rsidRPr="006F70ED">
        <w:rPr>
          <w:rFonts w:eastAsiaTheme="minorEastAsia"/>
          <w:b/>
          <w:lang w:eastAsia="zh-CN"/>
        </w:rPr>
        <w:t xml:space="preserve"> </w:t>
      </w:r>
      <w:r w:rsidRPr="006F70ED">
        <w:rPr>
          <w:rFonts w:eastAsiaTheme="minorEastAsia" w:hint="eastAsia"/>
          <w:b/>
          <w:sz w:val="40"/>
          <w:szCs w:val="40"/>
          <w:lang w:eastAsia="zh-CN"/>
        </w:rPr>
        <w:t>快问接力</w:t>
      </w:r>
    </w:p>
    <w:p w:rsidR="00F17834" w:rsidRDefault="00D64D90">
      <w:pPr>
        <w:pStyle w:val="a3"/>
        <w:spacing w:before="620"/>
        <w:ind w:left="743" w:right="11726"/>
        <w:rPr>
          <w:sz w:val="20"/>
          <w:szCs w:val="20"/>
        </w:rPr>
      </w:pPr>
      <w:r>
        <w:rPr>
          <w:sz w:val="20"/>
          <w:szCs w:val="20"/>
        </w:rPr>
        <w:t xml:space="preserve">  </w:t>
      </w:r>
    </w:p>
    <w:p w:rsidR="00F17834" w:rsidRPr="00613C77" w:rsidRDefault="00D64D90" w:rsidP="00613C77">
      <w:pPr>
        <w:pStyle w:val="a3"/>
        <w:ind w:left="740"/>
        <w:rPr>
          <w:rFonts w:ascii="宋体" w:eastAsia="宋体" w:hAnsi="宋体" w:cs="宋体"/>
          <w:sz w:val="24"/>
          <w:szCs w:val="24"/>
          <w:lang w:eastAsia="zh-CN"/>
        </w:rPr>
      </w:pPr>
      <w:r w:rsidRPr="00613C77">
        <w:rPr>
          <w:rFonts w:ascii="宋体" w:eastAsia="宋体" w:hAnsi="宋体" w:cs="宋体" w:hint="eastAsia"/>
          <w:sz w:val="24"/>
          <w:szCs w:val="24"/>
          <w:lang w:eastAsia="zh-CN"/>
        </w:rPr>
        <w:t>准备5-</w:t>
      </w:r>
      <w:r w:rsidRPr="00613C77">
        <w:rPr>
          <w:rFonts w:ascii="宋体" w:eastAsia="宋体" w:hAnsi="宋体" w:cs="宋体"/>
          <w:sz w:val="24"/>
          <w:szCs w:val="24"/>
          <w:lang w:eastAsia="zh-CN"/>
        </w:rPr>
        <w:t>10</w:t>
      </w:r>
      <w:r w:rsidRPr="00613C77">
        <w:rPr>
          <w:rFonts w:ascii="宋体" w:eastAsia="宋体" w:hAnsi="宋体" w:cs="宋体" w:hint="eastAsia"/>
          <w:sz w:val="24"/>
          <w:szCs w:val="24"/>
          <w:lang w:eastAsia="zh-CN"/>
        </w:rPr>
        <w:t>分钟，将班集体分成团队。</w:t>
      </w:r>
    </w:p>
    <w:p w:rsidR="00F17834" w:rsidRPr="00613C77" w:rsidRDefault="00D64D90" w:rsidP="00613C77">
      <w:pPr>
        <w:pStyle w:val="a3"/>
        <w:ind w:left="740"/>
        <w:rPr>
          <w:rFonts w:ascii="宋体" w:eastAsia="宋体" w:hAnsi="宋体" w:cs="宋体"/>
          <w:sz w:val="24"/>
          <w:szCs w:val="24"/>
          <w:lang w:eastAsia="zh-CN"/>
        </w:rPr>
      </w:pPr>
      <w:r w:rsidRPr="00613C77">
        <w:rPr>
          <w:rFonts w:ascii="宋体" w:eastAsia="宋体" w:hAnsi="宋体" w:cs="宋体" w:hint="eastAsia"/>
          <w:sz w:val="24"/>
          <w:szCs w:val="24"/>
          <w:lang w:eastAsia="zh-CN"/>
        </w:rPr>
        <w:t>第一队队员出</w:t>
      </w:r>
      <w:r w:rsidR="009562E8" w:rsidRPr="00613C77">
        <w:rPr>
          <w:rFonts w:ascii="宋体" w:eastAsia="宋体" w:hAnsi="宋体" w:cs="宋体" w:hint="eastAsia"/>
          <w:sz w:val="24"/>
          <w:szCs w:val="24"/>
          <w:lang w:eastAsia="zh-CN"/>
        </w:rPr>
        <w:t>来</w:t>
      </w:r>
      <w:r w:rsidRPr="00613C77">
        <w:rPr>
          <w:rFonts w:ascii="宋体" w:eastAsia="宋体" w:hAnsi="宋体" w:cs="宋体" w:hint="eastAsia"/>
          <w:sz w:val="24"/>
          <w:szCs w:val="24"/>
          <w:lang w:eastAsia="zh-CN"/>
        </w:rPr>
        <w:t>拿到问题并把</w:t>
      </w:r>
      <w:r w:rsidR="006F70ED" w:rsidRPr="00613C77">
        <w:rPr>
          <w:rFonts w:ascii="宋体" w:eastAsia="宋体" w:hAnsi="宋体" w:cs="宋体" w:hint="eastAsia"/>
          <w:sz w:val="24"/>
          <w:szCs w:val="24"/>
          <w:lang w:eastAsia="zh-CN"/>
        </w:rPr>
        <w:t>它</w:t>
      </w:r>
      <w:r w:rsidRPr="00613C77">
        <w:rPr>
          <w:rFonts w:ascii="宋体" w:eastAsia="宋体" w:hAnsi="宋体" w:cs="宋体" w:hint="eastAsia"/>
          <w:sz w:val="24"/>
          <w:szCs w:val="24"/>
          <w:lang w:eastAsia="zh-CN"/>
        </w:rPr>
        <w:t>带回</w:t>
      </w:r>
      <w:r w:rsidR="009562E8" w:rsidRPr="00613C77">
        <w:rPr>
          <w:rFonts w:ascii="宋体" w:eastAsia="宋体" w:hAnsi="宋体" w:cs="宋体" w:hint="eastAsia"/>
          <w:sz w:val="24"/>
          <w:szCs w:val="24"/>
          <w:lang w:eastAsia="zh-CN"/>
        </w:rPr>
        <w:t>团队</w:t>
      </w:r>
      <w:r w:rsidRPr="00613C77">
        <w:rPr>
          <w:rFonts w:ascii="宋体" w:eastAsia="宋体" w:hAnsi="宋体" w:cs="宋体" w:hint="eastAsia"/>
          <w:sz w:val="24"/>
          <w:szCs w:val="24"/>
          <w:lang w:eastAsia="zh-CN"/>
        </w:rPr>
        <w:t>。</w:t>
      </w:r>
    </w:p>
    <w:p w:rsidR="00F17834" w:rsidRPr="00613C77" w:rsidRDefault="00F17834" w:rsidP="00613C77">
      <w:pPr>
        <w:pStyle w:val="a3"/>
        <w:ind w:left="740"/>
        <w:rPr>
          <w:rFonts w:ascii="宋体" w:eastAsia="宋体" w:hAnsi="宋体" w:cs="宋体"/>
          <w:sz w:val="24"/>
          <w:szCs w:val="24"/>
          <w:lang w:eastAsia="zh-CN"/>
        </w:rPr>
      </w:pPr>
    </w:p>
    <w:p w:rsidR="00F17834" w:rsidRPr="00613C77" w:rsidRDefault="00D64D90">
      <w:pPr>
        <w:pStyle w:val="a3"/>
        <w:ind w:left="740"/>
        <w:rPr>
          <w:rFonts w:ascii="宋体" w:eastAsia="宋体" w:hAnsi="宋体" w:cs="宋体"/>
          <w:sz w:val="24"/>
          <w:szCs w:val="24"/>
          <w:lang w:eastAsia="zh-CN"/>
        </w:rPr>
      </w:pPr>
      <w:r w:rsidRPr="00613C77">
        <w:rPr>
          <w:rFonts w:ascii="宋体" w:eastAsia="宋体" w:hAnsi="宋体" w:cs="宋体" w:hint="eastAsia"/>
          <w:sz w:val="24"/>
          <w:szCs w:val="24"/>
          <w:lang w:eastAsia="zh-CN"/>
        </w:rPr>
        <w:t>把答案写在纸上后，第二队队员出</w:t>
      </w:r>
      <w:r w:rsidR="009562E8" w:rsidRPr="00613C77">
        <w:rPr>
          <w:rFonts w:ascii="宋体" w:eastAsia="宋体" w:hAnsi="宋体" w:cs="宋体" w:hint="eastAsia"/>
          <w:sz w:val="24"/>
          <w:szCs w:val="24"/>
          <w:lang w:eastAsia="zh-CN"/>
        </w:rPr>
        <w:t>来</w:t>
      </w:r>
      <w:r w:rsidRPr="00613C77">
        <w:rPr>
          <w:rFonts w:ascii="宋体" w:eastAsia="宋体" w:hAnsi="宋体" w:cs="宋体" w:hint="eastAsia"/>
          <w:sz w:val="24"/>
          <w:szCs w:val="24"/>
          <w:lang w:eastAsia="zh-CN"/>
        </w:rPr>
        <w:t>。</w:t>
      </w:r>
    </w:p>
    <w:p w:rsidR="00F17834" w:rsidRPr="00613C77" w:rsidRDefault="00F17834" w:rsidP="00613C77">
      <w:pPr>
        <w:pStyle w:val="a3"/>
        <w:ind w:left="740"/>
        <w:rPr>
          <w:rFonts w:ascii="宋体" w:eastAsia="宋体" w:hAnsi="宋体" w:cs="宋体"/>
          <w:sz w:val="24"/>
          <w:szCs w:val="24"/>
          <w:lang w:eastAsia="zh-CN"/>
        </w:rPr>
      </w:pPr>
    </w:p>
    <w:p w:rsidR="00F17834" w:rsidRPr="00613C77" w:rsidRDefault="00D64D90" w:rsidP="00613C77">
      <w:pPr>
        <w:pStyle w:val="a3"/>
        <w:ind w:left="740"/>
        <w:rPr>
          <w:rFonts w:ascii="宋体" w:eastAsia="宋体" w:hAnsi="宋体" w:cs="宋体" w:hint="eastAsia"/>
          <w:sz w:val="24"/>
          <w:szCs w:val="24"/>
          <w:lang w:eastAsia="zh-CN"/>
        </w:rPr>
      </w:pPr>
      <w:r w:rsidRPr="00613C77">
        <w:rPr>
          <w:rFonts w:ascii="宋体" w:eastAsia="宋体" w:hAnsi="宋体" w:cs="宋体" w:hint="eastAsia"/>
          <w:sz w:val="24"/>
          <w:szCs w:val="24"/>
          <w:lang w:eastAsia="zh-CN"/>
        </w:rPr>
        <w:t>如果回答正确就给</w:t>
      </w:r>
      <w:r w:rsidR="009562E8" w:rsidRPr="00613C77">
        <w:rPr>
          <w:rFonts w:ascii="宋体" w:eastAsia="宋体" w:hAnsi="宋体" w:cs="宋体" w:hint="eastAsia"/>
          <w:sz w:val="24"/>
          <w:szCs w:val="24"/>
          <w:lang w:eastAsia="zh-CN"/>
        </w:rPr>
        <w:t>他们</w:t>
      </w:r>
      <w:r w:rsidRPr="00613C77">
        <w:rPr>
          <w:rFonts w:ascii="宋体" w:eastAsia="宋体" w:hAnsi="宋体" w:cs="宋体" w:hint="eastAsia"/>
          <w:sz w:val="24"/>
          <w:szCs w:val="24"/>
          <w:lang w:eastAsia="zh-CN"/>
        </w:rPr>
        <w:t>下</w:t>
      </w:r>
      <w:r w:rsidR="009562E8" w:rsidRPr="00613C77">
        <w:rPr>
          <w:rFonts w:ascii="宋体" w:eastAsia="宋体" w:hAnsi="宋体" w:cs="宋体" w:hint="eastAsia"/>
          <w:sz w:val="24"/>
          <w:szCs w:val="24"/>
          <w:lang w:eastAsia="zh-CN"/>
        </w:rPr>
        <w:t>个</w:t>
      </w:r>
      <w:r w:rsidRPr="00613C77">
        <w:rPr>
          <w:rFonts w:ascii="宋体" w:eastAsia="宋体" w:hAnsi="宋体" w:cs="宋体" w:hint="eastAsia"/>
          <w:sz w:val="24"/>
          <w:szCs w:val="24"/>
          <w:lang w:eastAsia="zh-CN"/>
        </w:rPr>
        <w:t>问题。</w:t>
      </w:r>
      <w:r w:rsidR="009562E8" w:rsidRPr="00613C77">
        <w:rPr>
          <w:rFonts w:ascii="宋体" w:eastAsia="宋体" w:hAnsi="宋体" w:cs="宋体" w:hint="eastAsia"/>
          <w:sz w:val="24"/>
          <w:szCs w:val="24"/>
          <w:lang w:eastAsia="zh-CN"/>
        </w:rPr>
        <w:t>如果</w:t>
      </w:r>
      <w:r w:rsidRPr="00613C77">
        <w:rPr>
          <w:rFonts w:ascii="宋体" w:eastAsia="宋体" w:hAnsi="宋体" w:cs="宋体" w:hint="eastAsia"/>
          <w:sz w:val="24"/>
          <w:szCs w:val="24"/>
          <w:lang w:eastAsia="zh-CN"/>
        </w:rPr>
        <w:t>回答错误</w:t>
      </w:r>
      <w:r w:rsidR="009562E8" w:rsidRPr="00613C77">
        <w:rPr>
          <w:rFonts w:ascii="宋体" w:eastAsia="宋体" w:hAnsi="宋体" w:cs="宋体" w:hint="eastAsia"/>
          <w:sz w:val="24"/>
          <w:szCs w:val="24"/>
          <w:lang w:eastAsia="zh-CN"/>
        </w:rPr>
        <w:t>他们必须返回</w:t>
      </w:r>
      <w:r w:rsidR="006F70ED" w:rsidRPr="00613C77">
        <w:rPr>
          <w:rFonts w:ascii="宋体" w:eastAsia="宋体" w:hAnsi="宋体" w:cs="宋体" w:hint="eastAsia"/>
          <w:sz w:val="24"/>
          <w:szCs w:val="24"/>
          <w:lang w:eastAsia="zh-CN"/>
        </w:rPr>
        <w:t>团队</w:t>
      </w:r>
      <w:r w:rsidRPr="00613C77">
        <w:rPr>
          <w:rFonts w:ascii="宋体" w:eastAsia="宋体" w:hAnsi="宋体" w:cs="宋体" w:hint="eastAsia"/>
          <w:sz w:val="24"/>
          <w:szCs w:val="24"/>
          <w:lang w:eastAsia="zh-CN"/>
        </w:rPr>
        <w:t>。</w:t>
      </w:r>
      <w:r w:rsidR="009562E8" w:rsidRPr="00613C77">
        <w:rPr>
          <w:rFonts w:ascii="宋体" w:eastAsia="宋体" w:hAnsi="宋体" w:cs="宋体" w:hint="eastAsia"/>
          <w:sz w:val="24"/>
          <w:szCs w:val="24"/>
          <w:lang w:eastAsia="zh-CN"/>
        </w:rPr>
        <w:t>持</w:t>
      </w:r>
      <w:r w:rsidR="009562E8" w:rsidRPr="00613C77">
        <w:rPr>
          <w:rFonts w:ascii="宋体" w:eastAsia="宋体" w:hAnsi="宋体" w:cs="宋体"/>
          <w:sz w:val="24"/>
          <w:szCs w:val="24"/>
          <w:lang w:eastAsia="zh-CN"/>
        </w:rPr>
        <w:t>续直到所有问题都完成。</w:t>
      </w:r>
    </w:p>
    <w:p w:rsidR="00F17834" w:rsidRDefault="00D64D90">
      <w:pPr>
        <w:spacing w:line="480" w:lineRule="auto"/>
        <w:rPr>
          <w:rFonts w:eastAsiaTheme="minorEastAsia" w:hint="eastAsia"/>
          <w:sz w:val="20"/>
          <w:szCs w:val="20"/>
          <w:lang w:eastAsia="zh-CN"/>
        </w:rPr>
        <w:sectPr w:rsidR="00F17834">
          <w:pgSz w:w="16840" w:h="11910" w:orient="landscape"/>
          <w:pgMar w:top="1100" w:right="940" w:bottom="1840" w:left="700" w:header="0" w:footer="1650" w:gutter="0"/>
          <w:cols w:space="720"/>
        </w:sectPr>
      </w:pPr>
      <w:r>
        <w:rPr>
          <w:rFonts w:eastAsiaTheme="minorEastAsia" w:hint="eastAsia"/>
          <w:sz w:val="20"/>
          <w:szCs w:val="20"/>
          <w:lang w:eastAsia="zh-CN"/>
        </w:rPr>
        <w:t xml:space="preserve"> </w:t>
      </w:r>
      <w:r>
        <w:rPr>
          <w:rFonts w:eastAsiaTheme="minorEastAsia"/>
          <w:sz w:val="20"/>
          <w:szCs w:val="20"/>
          <w:lang w:eastAsia="zh-CN"/>
        </w:rPr>
        <w:t xml:space="preserve"> </w:t>
      </w:r>
    </w:p>
    <w:p w:rsidR="00F17834" w:rsidRDefault="00F17834">
      <w:pPr>
        <w:pStyle w:val="a3"/>
        <w:rPr>
          <w:sz w:val="20"/>
          <w:lang w:eastAsia="zh-CN"/>
        </w:rPr>
      </w:pPr>
    </w:p>
    <w:p w:rsidR="00F17834" w:rsidRDefault="00F17834">
      <w:pPr>
        <w:pStyle w:val="a3"/>
        <w:rPr>
          <w:sz w:val="20"/>
          <w:lang w:eastAsia="zh-CN"/>
        </w:rPr>
      </w:pPr>
    </w:p>
    <w:p w:rsidR="00F17834" w:rsidRDefault="00F17834">
      <w:pPr>
        <w:pStyle w:val="a3"/>
        <w:rPr>
          <w:sz w:val="20"/>
          <w:lang w:eastAsia="zh-CN"/>
        </w:rPr>
      </w:pPr>
    </w:p>
    <w:p w:rsidR="00F17834" w:rsidRDefault="00D64D90">
      <w:pPr>
        <w:rPr>
          <w:rFonts w:eastAsiaTheme="minorEastAsia" w:hint="eastAsia"/>
          <w:sz w:val="40"/>
          <w:szCs w:val="40"/>
          <w:lang w:eastAsia="zh-CN"/>
        </w:rPr>
      </w:pPr>
      <w:bookmarkStart w:id="11" w:name="_TOC_250000"/>
      <w:bookmarkEnd w:id="11"/>
      <w:r>
        <w:rPr>
          <w:rFonts w:eastAsiaTheme="minorEastAsia" w:hint="eastAsia"/>
          <w:lang w:eastAsia="zh-CN"/>
        </w:rPr>
        <w:t xml:space="preserve"> </w:t>
      </w:r>
      <w:r>
        <w:rPr>
          <w:rFonts w:eastAsiaTheme="minorEastAsia"/>
          <w:lang w:eastAsia="zh-CN"/>
        </w:rPr>
        <w:t xml:space="preserve">        </w:t>
      </w:r>
      <w:r>
        <w:rPr>
          <w:rFonts w:eastAsiaTheme="minorEastAsia" w:hint="eastAsia"/>
          <w:sz w:val="40"/>
          <w:szCs w:val="40"/>
          <w:lang w:eastAsia="zh-CN"/>
        </w:rPr>
        <w:t>棒棒糖棍子抽签</w:t>
      </w:r>
    </w:p>
    <w:p w:rsidR="00F17834" w:rsidRDefault="00D64D90">
      <w:pPr>
        <w:pStyle w:val="a3"/>
        <w:spacing w:before="620"/>
        <w:ind w:left="740" w:right="6729"/>
        <w:rPr>
          <w:sz w:val="24"/>
          <w:szCs w:val="24"/>
        </w:rPr>
      </w:pPr>
      <w:r>
        <w:rPr>
          <w:noProof/>
          <w:sz w:val="24"/>
          <w:szCs w:val="24"/>
          <w:lang w:eastAsia="zh-CN"/>
        </w:rPr>
        <w:drawing>
          <wp:anchor distT="0" distB="0" distL="0" distR="0" simplePos="0" relativeHeight="251661824" behindDoc="0" locked="0" layoutInCell="1" allowOverlap="1">
            <wp:simplePos x="0" y="0"/>
            <wp:positionH relativeFrom="page">
              <wp:posOffset>7158355</wp:posOffset>
            </wp:positionH>
            <wp:positionV relativeFrom="paragraph">
              <wp:posOffset>253365</wp:posOffset>
            </wp:positionV>
            <wp:extent cx="2714625" cy="2287270"/>
            <wp:effectExtent l="0" t="0" r="0" b="0"/>
            <wp:wrapNone/>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jpeg"/>
                    <pic:cNvPicPr>
                      <a:picLocks noChangeAspect="1"/>
                    </pic:cNvPicPr>
                  </pic:nvPicPr>
                  <pic:blipFill>
                    <a:blip r:embed="rId24" cstate="print"/>
                    <a:stretch>
                      <a:fillRect/>
                    </a:stretch>
                  </pic:blipFill>
                  <pic:spPr>
                    <a:xfrm>
                      <a:off x="0" y="0"/>
                      <a:ext cx="2714476" cy="2287279"/>
                    </a:xfrm>
                    <a:prstGeom prst="rect">
                      <a:avLst/>
                    </a:prstGeom>
                  </pic:spPr>
                </pic:pic>
              </a:graphicData>
            </a:graphic>
          </wp:anchor>
        </w:drawing>
      </w:r>
      <w:r>
        <w:rPr>
          <w:sz w:val="24"/>
          <w:szCs w:val="24"/>
        </w:rPr>
        <w:t>.</w:t>
      </w:r>
    </w:p>
    <w:p w:rsidR="00F17834" w:rsidRDefault="00D64D90">
      <w:pPr>
        <w:pStyle w:val="a3"/>
        <w:spacing w:before="620"/>
        <w:ind w:left="740" w:right="6729"/>
        <w:rPr>
          <w:sz w:val="24"/>
          <w:szCs w:val="24"/>
          <w:lang w:eastAsia="zh-CN"/>
        </w:rPr>
      </w:pPr>
      <w:r>
        <w:rPr>
          <w:rFonts w:ascii="宋体" w:eastAsia="宋体" w:hAnsi="宋体" w:cs="宋体" w:hint="eastAsia"/>
          <w:sz w:val="24"/>
          <w:szCs w:val="24"/>
          <w:lang w:eastAsia="zh-CN"/>
        </w:rPr>
        <w:t>让学员们把自己的名字写在棒棒糖棍子的一</w:t>
      </w:r>
      <w:r w:rsidR="008769D7">
        <w:rPr>
          <w:rFonts w:ascii="宋体" w:eastAsia="宋体" w:hAnsi="宋体" w:cs="宋体" w:hint="eastAsia"/>
          <w:sz w:val="24"/>
          <w:szCs w:val="24"/>
          <w:lang w:eastAsia="zh-CN"/>
        </w:rPr>
        <w:t>端</w:t>
      </w:r>
      <w:r>
        <w:rPr>
          <w:rFonts w:ascii="宋体" w:eastAsia="宋体" w:hAnsi="宋体" w:cs="宋体" w:hint="eastAsia"/>
          <w:sz w:val="24"/>
          <w:szCs w:val="24"/>
          <w:lang w:eastAsia="zh-CN"/>
        </w:rPr>
        <w:t>（</w:t>
      </w:r>
      <w:r w:rsidR="008860D4">
        <w:rPr>
          <w:rFonts w:ascii="宋体" w:eastAsia="宋体" w:hAnsi="宋体" w:cs="宋体" w:hint="eastAsia"/>
          <w:sz w:val="24"/>
          <w:szCs w:val="24"/>
          <w:lang w:eastAsia="zh-CN"/>
        </w:rPr>
        <w:t>如果他们愿意可</w:t>
      </w:r>
      <w:r>
        <w:rPr>
          <w:rFonts w:ascii="宋体" w:eastAsia="宋体" w:hAnsi="宋体" w:cs="宋体" w:hint="eastAsia"/>
          <w:sz w:val="24"/>
          <w:szCs w:val="24"/>
          <w:lang w:eastAsia="zh-CN"/>
        </w:rPr>
        <w:t>稍加修饰），另一端保留空白。</w:t>
      </w:r>
    </w:p>
    <w:p w:rsidR="00F17834" w:rsidRDefault="00F17834">
      <w:pPr>
        <w:pStyle w:val="a3"/>
        <w:spacing w:before="2"/>
        <w:rPr>
          <w:sz w:val="24"/>
          <w:szCs w:val="24"/>
          <w:lang w:eastAsia="zh-CN"/>
        </w:rPr>
      </w:pPr>
    </w:p>
    <w:p w:rsidR="00F17834" w:rsidRDefault="008769D7">
      <w:pPr>
        <w:pStyle w:val="a3"/>
        <w:ind w:left="740" w:right="4902"/>
        <w:rPr>
          <w:sz w:val="24"/>
          <w:szCs w:val="24"/>
          <w:lang w:eastAsia="zh-CN"/>
        </w:rPr>
      </w:pPr>
      <w:r>
        <w:rPr>
          <w:rFonts w:ascii="宋体" w:eastAsia="宋体" w:hAnsi="宋体" w:cs="宋体" w:hint="eastAsia"/>
          <w:sz w:val="24"/>
          <w:szCs w:val="24"/>
          <w:lang w:eastAsia="zh-CN"/>
        </w:rPr>
        <w:t>向</w:t>
      </w:r>
      <w:r w:rsidR="00D64D90">
        <w:rPr>
          <w:rFonts w:ascii="宋体" w:eastAsia="宋体" w:hAnsi="宋体" w:cs="宋体" w:hint="eastAsia"/>
          <w:sz w:val="24"/>
          <w:szCs w:val="24"/>
          <w:lang w:eastAsia="zh-CN"/>
        </w:rPr>
        <w:t>小</w:t>
      </w:r>
      <w:r>
        <w:rPr>
          <w:rFonts w:ascii="宋体" w:eastAsia="宋体" w:hAnsi="宋体" w:cs="宋体" w:hint="eastAsia"/>
          <w:sz w:val="24"/>
          <w:szCs w:val="24"/>
          <w:lang w:eastAsia="zh-CN"/>
        </w:rPr>
        <w:t>组或对子</w:t>
      </w:r>
      <w:r w:rsidR="00D64D90">
        <w:rPr>
          <w:rFonts w:ascii="宋体" w:eastAsia="宋体" w:hAnsi="宋体" w:cs="宋体" w:hint="eastAsia"/>
          <w:sz w:val="24"/>
          <w:szCs w:val="24"/>
          <w:lang w:eastAsia="zh-CN"/>
        </w:rPr>
        <w:t>问一个挑战性的问题。</w:t>
      </w:r>
      <w:r w:rsidRPr="008769D7">
        <w:rPr>
          <w:rFonts w:ascii="宋体" w:eastAsia="宋体" w:hAnsi="宋体" w:cs="宋体"/>
          <w:sz w:val="24"/>
          <w:szCs w:val="24"/>
          <w:lang w:eastAsia="zh-CN"/>
        </w:rPr>
        <w:t>在小组讨论后，用这束棒棒糖</w:t>
      </w:r>
      <w:r>
        <w:rPr>
          <w:rFonts w:ascii="宋体" w:eastAsia="宋体" w:hAnsi="宋体" w:cs="宋体" w:hint="eastAsia"/>
          <w:sz w:val="24"/>
          <w:szCs w:val="24"/>
          <w:lang w:eastAsia="zh-CN"/>
        </w:rPr>
        <w:t>棍子</w:t>
      </w:r>
      <w:r w:rsidRPr="008769D7">
        <w:rPr>
          <w:rFonts w:ascii="宋体" w:eastAsia="宋体" w:hAnsi="宋体" w:cs="宋体"/>
          <w:sz w:val="24"/>
          <w:szCs w:val="24"/>
          <w:lang w:eastAsia="zh-CN"/>
        </w:rPr>
        <w:t>作为随机选择学生回答问题的方法。继续使用</w:t>
      </w:r>
      <w:r>
        <w:rPr>
          <w:rFonts w:ascii="宋体" w:eastAsia="宋体" w:hAnsi="宋体" w:cs="宋体" w:hint="eastAsia"/>
          <w:sz w:val="24"/>
          <w:szCs w:val="24"/>
          <w:lang w:eastAsia="zh-CN"/>
        </w:rPr>
        <w:t>肯定式</w:t>
      </w:r>
      <w:r w:rsidRPr="008769D7">
        <w:rPr>
          <w:rFonts w:ascii="宋体" w:eastAsia="宋体" w:hAnsi="宋体" w:cs="宋体"/>
          <w:sz w:val="24"/>
          <w:szCs w:val="24"/>
          <w:lang w:eastAsia="zh-CN"/>
        </w:rPr>
        <w:t>提问方法</w:t>
      </w:r>
      <w:r w:rsidR="00D64D90">
        <w:rPr>
          <w:rFonts w:ascii="宋体" w:eastAsia="宋体" w:hAnsi="宋体" w:cs="宋体" w:hint="eastAsia"/>
          <w:sz w:val="24"/>
          <w:szCs w:val="24"/>
          <w:lang w:eastAsia="zh-CN"/>
        </w:rPr>
        <w:t>。</w:t>
      </w:r>
    </w:p>
    <w:p w:rsidR="00F17834" w:rsidRDefault="00F17834">
      <w:pPr>
        <w:pStyle w:val="a3"/>
        <w:spacing w:before="2"/>
        <w:rPr>
          <w:sz w:val="24"/>
          <w:szCs w:val="24"/>
          <w:lang w:eastAsia="zh-CN"/>
        </w:rPr>
      </w:pPr>
    </w:p>
    <w:p w:rsidR="00F17834" w:rsidRDefault="00D64D90">
      <w:pPr>
        <w:rPr>
          <w:rFonts w:eastAsiaTheme="minorEastAsia" w:hint="eastAsia"/>
          <w:sz w:val="24"/>
          <w:szCs w:val="24"/>
          <w:lang w:eastAsia="zh-CN"/>
        </w:rPr>
      </w:pPr>
      <w:r>
        <w:rPr>
          <w:rFonts w:eastAsiaTheme="minorEastAsia" w:hint="eastAsia"/>
          <w:sz w:val="24"/>
          <w:szCs w:val="24"/>
          <w:lang w:eastAsia="zh-CN"/>
        </w:rPr>
        <w:t xml:space="preserve"> </w:t>
      </w:r>
      <w:r>
        <w:rPr>
          <w:rFonts w:eastAsiaTheme="minorEastAsia"/>
          <w:sz w:val="24"/>
          <w:szCs w:val="24"/>
          <w:lang w:eastAsia="zh-CN"/>
        </w:rPr>
        <w:t xml:space="preserve">       </w:t>
      </w:r>
      <w:r w:rsidR="00BD2C63">
        <w:rPr>
          <w:rFonts w:eastAsiaTheme="minorEastAsia" w:hint="eastAsia"/>
          <w:sz w:val="24"/>
          <w:szCs w:val="24"/>
          <w:lang w:eastAsia="zh-CN"/>
        </w:rPr>
        <w:t>要有创意</w:t>
      </w:r>
      <w:r>
        <w:rPr>
          <w:rFonts w:eastAsiaTheme="minorEastAsia" w:hint="eastAsia"/>
          <w:sz w:val="24"/>
          <w:szCs w:val="24"/>
          <w:lang w:eastAsia="zh-CN"/>
        </w:rPr>
        <w:t>，如果是餐饮</w:t>
      </w:r>
      <w:r w:rsidR="00BD2C63">
        <w:rPr>
          <w:rFonts w:eastAsiaTheme="minorEastAsia" w:hint="eastAsia"/>
          <w:sz w:val="24"/>
          <w:szCs w:val="24"/>
          <w:lang w:eastAsia="zh-CN"/>
        </w:rPr>
        <w:t>学</w:t>
      </w:r>
      <w:r>
        <w:rPr>
          <w:rFonts w:eastAsiaTheme="minorEastAsia" w:hint="eastAsia"/>
          <w:sz w:val="24"/>
          <w:szCs w:val="24"/>
          <w:lang w:eastAsia="zh-CN"/>
        </w:rPr>
        <w:t>员可以使用木质汤勺，如果是</w:t>
      </w:r>
      <w:r>
        <w:rPr>
          <w:rFonts w:eastAsiaTheme="minorEastAsia" w:hint="eastAsia"/>
          <w:sz w:val="24"/>
          <w:szCs w:val="24"/>
          <w:lang w:eastAsia="zh-CN"/>
        </w:rPr>
        <w:t>H</w:t>
      </w:r>
      <w:r w:rsidR="00BD2C63">
        <w:rPr>
          <w:rFonts w:eastAsiaTheme="minorEastAsia" w:hint="eastAsia"/>
          <w:sz w:val="24"/>
          <w:szCs w:val="24"/>
          <w:lang w:eastAsia="zh-CN"/>
        </w:rPr>
        <w:t>&amp;</w:t>
      </w:r>
      <w:r>
        <w:rPr>
          <w:rFonts w:eastAsiaTheme="minorEastAsia" w:hint="eastAsia"/>
          <w:sz w:val="24"/>
          <w:szCs w:val="24"/>
          <w:lang w:eastAsia="zh-CN"/>
        </w:rPr>
        <w:t>B</w:t>
      </w:r>
      <w:r>
        <w:rPr>
          <w:rFonts w:eastAsiaTheme="minorEastAsia" w:hint="eastAsia"/>
          <w:sz w:val="24"/>
          <w:szCs w:val="24"/>
          <w:lang w:eastAsia="zh-CN"/>
        </w:rPr>
        <w:t>学员可以用药匙</w:t>
      </w:r>
      <w:r w:rsidR="00BD2C63">
        <w:rPr>
          <w:rFonts w:eastAsiaTheme="minorEastAsia" w:hint="eastAsia"/>
          <w:sz w:val="24"/>
          <w:szCs w:val="24"/>
          <w:lang w:eastAsia="zh-CN"/>
        </w:rPr>
        <w:t>，</w:t>
      </w:r>
      <w:r>
        <w:rPr>
          <w:rFonts w:eastAsiaTheme="minorEastAsia" w:hint="eastAsia"/>
          <w:sz w:val="24"/>
          <w:szCs w:val="24"/>
          <w:lang w:eastAsia="zh-CN"/>
        </w:rPr>
        <w:t>等</w:t>
      </w:r>
      <w:r w:rsidR="00BD2C63">
        <w:rPr>
          <w:rFonts w:eastAsiaTheme="minorEastAsia" w:hint="eastAsia"/>
          <w:sz w:val="24"/>
          <w:szCs w:val="24"/>
          <w:lang w:eastAsia="zh-CN"/>
        </w:rPr>
        <w:t>等</w:t>
      </w:r>
      <w:r>
        <w:rPr>
          <w:rFonts w:eastAsiaTheme="minorEastAsia" w:hint="eastAsia"/>
          <w:sz w:val="24"/>
          <w:szCs w:val="24"/>
          <w:lang w:eastAsia="zh-CN"/>
        </w:rPr>
        <w:t>。</w:t>
      </w:r>
    </w:p>
    <w:p w:rsidR="00F17834" w:rsidRDefault="00D64D90">
      <w:pPr>
        <w:rPr>
          <w:rFonts w:eastAsiaTheme="minorEastAsia" w:hint="eastAsia"/>
          <w:sz w:val="24"/>
          <w:szCs w:val="24"/>
          <w:lang w:eastAsia="zh-CN"/>
        </w:rPr>
        <w:sectPr w:rsidR="00F17834">
          <w:pgSz w:w="16840" w:h="11910" w:orient="landscape"/>
          <w:pgMar w:top="1100" w:right="940" w:bottom="1840" w:left="700" w:header="0" w:footer="1650" w:gutter="0"/>
          <w:cols w:space="720"/>
        </w:sectPr>
      </w:pPr>
      <w:r>
        <w:rPr>
          <w:rFonts w:eastAsiaTheme="minorEastAsia" w:hint="eastAsia"/>
          <w:sz w:val="24"/>
          <w:szCs w:val="24"/>
          <w:lang w:eastAsia="zh-CN"/>
        </w:rPr>
        <w:t xml:space="preserve"> </w:t>
      </w:r>
      <w:r>
        <w:rPr>
          <w:rFonts w:eastAsiaTheme="minorEastAsia"/>
          <w:sz w:val="24"/>
          <w:szCs w:val="24"/>
          <w:lang w:eastAsia="zh-CN"/>
        </w:rPr>
        <w:t xml:space="preserve"> </w:t>
      </w:r>
    </w:p>
    <w:p w:rsidR="00F17834" w:rsidRDefault="00D64D90">
      <w:pPr>
        <w:pStyle w:val="a3"/>
        <w:ind w:left="3487"/>
        <w:rPr>
          <w:sz w:val="20"/>
        </w:rPr>
      </w:pPr>
      <w:r>
        <w:rPr>
          <w:noProof/>
          <w:sz w:val="20"/>
          <w:lang w:eastAsia="zh-CN"/>
        </w:rPr>
        <w:lastRenderedPageBreak/>
        <w:drawing>
          <wp:inline distT="0" distB="0" distL="0" distR="0">
            <wp:extent cx="1747520" cy="875665"/>
            <wp:effectExtent l="0" t="0" r="0" b="0"/>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jpeg"/>
                    <pic:cNvPicPr>
                      <a:picLocks noChangeAspect="1"/>
                    </pic:cNvPicPr>
                  </pic:nvPicPr>
                  <pic:blipFill>
                    <a:blip r:embed="rId25" cstate="print"/>
                    <a:stretch>
                      <a:fillRect/>
                    </a:stretch>
                  </pic:blipFill>
                  <pic:spPr>
                    <a:xfrm>
                      <a:off x="0" y="0"/>
                      <a:ext cx="1747840" cy="875919"/>
                    </a:xfrm>
                    <a:prstGeom prst="rect">
                      <a:avLst/>
                    </a:prstGeom>
                  </pic:spPr>
                </pic:pic>
              </a:graphicData>
            </a:graphic>
          </wp:inline>
        </w:drawing>
      </w:r>
    </w:p>
    <w:p w:rsidR="00F17834" w:rsidRDefault="00F17834">
      <w:pPr>
        <w:pStyle w:val="a3"/>
        <w:rPr>
          <w:sz w:val="20"/>
        </w:rPr>
      </w:pPr>
    </w:p>
    <w:p w:rsidR="00F17834" w:rsidRDefault="00F17834">
      <w:pPr>
        <w:pStyle w:val="a3"/>
        <w:spacing w:before="10"/>
        <w:rPr>
          <w:sz w:val="21"/>
        </w:rPr>
      </w:pPr>
    </w:p>
    <w:p w:rsidR="009044B8" w:rsidRDefault="009044B8">
      <w:pPr>
        <w:spacing w:line="276" w:lineRule="auto"/>
        <w:jc w:val="center"/>
        <w:rPr>
          <w:rFonts w:ascii="宋体" w:eastAsia="宋体" w:hAnsi="宋体" w:cs="宋体" w:hint="eastAsia"/>
          <w:b/>
          <w:sz w:val="56"/>
          <w:szCs w:val="56"/>
          <w:lang w:eastAsia="zh-CN"/>
        </w:rPr>
      </w:pPr>
    </w:p>
    <w:p w:rsidR="009044B8" w:rsidRDefault="009044B8">
      <w:pPr>
        <w:spacing w:line="276" w:lineRule="auto"/>
        <w:jc w:val="center"/>
        <w:rPr>
          <w:rFonts w:ascii="宋体" w:eastAsia="宋体" w:hAnsi="宋体" w:cs="宋体" w:hint="eastAsia"/>
          <w:b/>
          <w:sz w:val="56"/>
          <w:szCs w:val="56"/>
          <w:lang w:eastAsia="zh-CN"/>
        </w:rPr>
      </w:pPr>
    </w:p>
    <w:p w:rsidR="00F17834" w:rsidRPr="00176AC2" w:rsidRDefault="00D64D90">
      <w:pPr>
        <w:spacing w:line="276" w:lineRule="auto"/>
        <w:jc w:val="center"/>
        <w:rPr>
          <w:b/>
          <w:sz w:val="56"/>
          <w:szCs w:val="56"/>
          <w:lang w:eastAsia="zh-CN"/>
        </w:rPr>
      </w:pPr>
      <w:r w:rsidRPr="00176AC2">
        <w:rPr>
          <w:rFonts w:ascii="宋体" w:eastAsia="宋体" w:hAnsi="宋体" w:cs="宋体" w:hint="eastAsia"/>
          <w:b/>
          <w:sz w:val="56"/>
          <w:szCs w:val="56"/>
          <w:lang w:eastAsia="zh-CN"/>
        </w:rPr>
        <w:t>用于</w:t>
      </w:r>
      <w:r w:rsidR="001C7674" w:rsidRPr="00176AC2">
        <w:rPr>
          <w:rFonts w:ascii="宋体" w:eastAsia="宋体" w:hAnsi="宋体" w:cs="宋体" w:hint="eastAsia"/>
          <w:b/>
          <w:sz w:val="56"/>
          <w:szCs w:val="56"/>
          <w:lang w:eastAsia="zh-CN"/>
        </w:rPr>
        <w:t>影印和切割</w:t>
      </w:r>
      <w:r w:rsidRPr="00176AC2">
        <w:rPr>
          <w:rFonts w:ascii="宋体" w:eastAsia="宋体" w:hAnsi="宋体" w:cs="宋体" w:hint="eastAsia"/>
          <w:b/>
          <w:sz w:val="56"/>
          <w:szCs w:val="56"/>
          <w:lang w:eastAsia="zh-CN"/>
        </w:rPr>
        <w:t>的资源</w:t>
      </w:r>
    </w:p>
    <w:p w:rsidR="00F17834" w:rsidRDefault="00F17834">
      <w:pPr>
        <w:pStyle w:val="5"/>
        <w:ind w:left="340"/>
        <w:rPr>
          <w:sz w:val="32"/>
          <w:szCs w:val="32"/>
          <w:lang w:eastAsia="zh-CN"/>
        </w:rPr>
      </w:pPr>
    </w:p>
    <w:p w:rsidR="00F17834" w:rsidRDefault="00F17834">
      <w:pPr>
        <w:pStyle w:val="5"/>
        <w:ind w:left="340"/>
        <w:rPr>
          <w:sz w:val="32"/>
          <w:szCs w:val="32"/>
          <w:lang w:eastAsia="zh-CN"/>
        </w:rPr>
      </w:pPr>
    </w:p>
    <w:p w:rsidR="00F17834" w:rsidRDefault="00F17834">
      <w:pPr>
        <w:pStyle w:val="5"/>
        <w:ind w:left="340"/>
        <w:rPr>
          <w:sz w:val="32"/>
          <w:szCs w:val="32"/>
          <w:lang w:eastAsia="zh-CN"/>
        </w:rPr>
      </w:pPr>
    </w:p>
    <w:p w:rsidR="00F17834" w:rsidRDefault="00F17834">
      <w:pPr>
        <w:pStyle w:val="5"/>
        <w:ind w:left="340"/>
        <w:rPr>
          <w:sz w:val="32"/>
          <w:szCs w:val="32"/>
          <w:lang w:eastAsia="zh-CN"/>
        </w:rPr>
      </w:pPr>
    </w:p>
    <w:p w:rsidR="00F17834" w:rsidRDefault="00F17834">
      <w:pPr>
        <w:pStyle w:val="5"/>
        <w:ind w:left="340"/>
        <w:rPr>
          <w:sz w:val="32"/>
          <w:szCs w:val="32"/>
          <w:lang w:eastAsia="zh-CN"/>
        </w:rPr>
      </w:pPr>
    </w:p>
    <w:p w:rsidR="00F17834" w:rsidRDefault="00F17834">
      <w:pPr>
        <w:pStyle w:val="5"/>
        <w:ind w:left="340"/>
        <w:rPr>
          <w:sz w:val="32"/>
          <w:szCs w:val="32"/>
          <w:lang w:eastAsia="zh-CN"/>
        </w:rPr>
      </w:pPr>
    </w:p>
    <w:p w:rsidR="00D616CD" w:rsidRDefault="00D64D90">
      <w:pPr>
        <w:rPr>
          <w:rFonts w:eastAsiaTheme="minorEastAsia" w:hint="eastAsia"/>
          <w:lang w:eastAsia="zh-CN"/>
        </w:rPr>
      </w:pPr>
      <w:r>
        <w:rPr>
          <w:lang w:eastAsia="zh-CN"/>
        </w:rPr>
        <w:t xml:space="preserve">   </w:t>
      </w: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D616CD" w:rsidRDefault="00D616CD">
      <w:pPr>
        <w:rPr>
          <w:rFonts w:eastAsiaTheme="minorEastAsia" w:hint="eastAsia"/>
          <w:lang w:eastAsia="zh-CN"/>
        </w:rPr>
      </w:pPr>
    </w:p>
    <w:p w:rsidR="00F17834" w:rsidRPr="00176AC2" w:rsidRDefault="00D64D90">
      <w:pPr>
        <w:rPr>
          <w:b/>
          <w:lang w:eastAsia="zh-CN"/>
        </w:rPr>
      </w:pPr>
      <w:r w:rsidRPr="00176AC2">
        <w:rPr>
          <w:rFonts w:ascii="宋体" w:eastAsia="宋体" w:hAnsi="宋体" w:cs="宋体" w:hint="eastAsia"/>
          <w:b/>
          <w:lang w:eastAsia="zh-CN"/>
        </w:rPr>
        <w:lastRenderedPageBreak/>
        <w:t>资源使用</w:t>
      </w:r>
      <w:r w:rsidR="00176AC2">
        <w:rPr>
          <w:rFonts w:ascii="宋体" w:eastAsia="宋体" w:hAnsi="宋体" w:cs="宋体" w:hint="eastAsia"/>
          <w:b/>
          <w:lang w:eastAsia="zh-CN"/>
        </w:rPr>
        <w:t>说明</w:t>
      </w:r>
    </w:p>
    <w:p w:rsidR="00F17834" w:rsidRPr="008232E5" w:rsidRDefault="00CF53F6">
      <w:pPr>
        <w:pStyle w:val="a3"/>
        <w:spacing w:before="269" w:line="276" w:lineRule="auto"/>
        <w:ind w:left="340" w:right="348"/>
        <w:rPr>
          <w:color w:val="FF0000"/>
          <w:sz w:val="20"/>
          <w:szCs w:val="20"/>
          <w:lang w:eastAsia="zh-CN"/>
        </w:rPr>
      </w:pPr>
      <w:r w:rsidRPr="00CF53F6">
        <w:rPr>
          <w:rFonts w:ascii="宋体" w:eastAsia="宋体" w:hAnsi="宋体" w:cs="宋体"/>
          <w:sz w:val="20"/>
          <w:szCs w:val="20"/>
          <w:lang w:eastAsia="zh-CN"/>
        </w:rPr>
        <w:t>这份文件包含了你为你的课堂或研讨会创建一个提问工具箱所需要的一切。“提问工具箱”是一个物理盒子，里面有与学习</w:t>
      </w:r>
      <w:r>
        <w:rPr>
          <w:rFonts w:ascii="宋体" w:eastAsia="宋体" w:hAnsi="宋体" w:cs="宋体" w:hint="eastAsia"/>
          <w:sz w:val="20"/>
          <w:szCs w:val="20"/>
          <w:lang w:eastAsia="zh-CN"/>
        </w:rPr>
        <w:t>过程</w:t>
      </w:r>
      <w:r w:rsidRPr="00CF53F6">
        <w:rPr>
          <w:rFonts w:ascii="宋体" w:eastAsia="宋体" w:hAnsi="宋体" w:cs="宋体"/>
          <w:sz w:val="20"/>
          <w:szCs w:val="20"/>
          <w:lang w:eastAsia="zh-CN"/>
        </w:rPr>
        <w:t>评估策略相关的项目和设备。</w:t>
      </w:r>
      <w:r w:rsidR="00D64D90" w:rsidRPr="000E6E15">
        <w:rPr>
          <w:rFonts w:ascii="宋体" w:eastAsia="宋体" w:hAnsi="宋体" w:cs="宋体"/>
          <w:sz w:val="20"/>
          <w:szCs w:val="20"/>
          <w:lang w:eastAsia="zh-CN"/>
        </w:rPr>
        <w:t>以下是如何使用本文</w:t>
      </w:r>
      <w:r w:rsidRPr="000E6E15">
        <w:rPr>
          <w:rFonts w:ascii="宋体" w:eastAsia="宋体" w:hAnsi="宋体" w:cs="宋体" w:hint="eastAsia"/>
          <w:sz w:val="20"/>
          <w:szCs w:val="20"/>
          <w:lang w:eastAsia="zh-CN"/>
        </w:rPr>
        <w:t>件</w:t>
      </w:r>
      <w:r w:rsidR="00D64D90" w:rsidRPr="000E6E15">
        <w:rPr>
          <w:rFonts w:ascii="宋体" w:eastAsia="宋体" w:hAnsi="宋体" w:cs="宋体"/>
          <w:sz w:val="20"/>
          <w:szCs w:val="20"/>
          <w:lang w:eastAsia="zh-CN"/>
        </w:rPr>
        <w:t>各部分的建议:</w:t>
      </w:r>
    </w:p>
    <w:p w:rsidR="00F17834" w:rsidRDefault="00D64D90">
      <w:pPr>
        <w:spacing w:before="199"/>
        <w:ind w:left="340"/>
        <w:rPr>
          <w:rFonts w:ascii="宋体" w:eastAsia="宋体" w:hAnsi="宋体" w:cs="宋体" w:hint="eastAsia"/>
          <w:sz w:val="20"/>
          <w:szCs w:val="20"/>
          <w:lang w:eastAsia="zh-CN"/>
        </w:rPr>
      </w:pPr>
      <w:r w:rsidRPr="00B25996">
        <w:rPr>
          <w:rFonts w:ascii="宋体" w:eastAsia="宋体" w:hAnsi="宋体" w:cs="宋体"/>
          <w:b/>
          <w:sz w:val="20"/>
          <w:szCs w:val="20"/>
          <w:lang w:eastAsia="zh-CN"/>
        </w:rPr>
        <w:t>1</w:t>
      </w:r>
      <w:r w:rsidRPr="00B25996">
        <w:rPr>
          <w:rFonts w:ascii="宋体" w:eastAsia="宋体" w:hAnsi="宋体" w:cs="宋体" w:hint="eastAsia"/>
          <w:b/>
          <w:sz w:val="20"/>
          <w:szCs w:val="20"/>
          <w:lang w:eastAsia="zh-CN"/>
        </w:rPr>
        <w:t>，2，3，4卡片</w:t>
      </w:r>
      <w:r>
        <w:rPr>
          <w:rFonts w:ascii="宋体" w:eastAsia="宋体" w:hAnsi="宋体" w:cs="宋体" w:hint="eastAsia"/>
          <w:sz w:val="20"/>
          <w:szCs w:val="20"/>
          <w:lang w:eastAsia="zh-CN"/>
        </w:rPr>
        <w:t>-打印出足够一个班级量的卡片。把这些卡片</w:t>
      </w:r>
      <w:r w:rsidR="000E6E15">
        <w:rPr>
          <w:rFonts w:ascii="宋体" w:eastAsia="宋体" w:hAnsi="宋体" w:cs="宋体" w:hint="eastAsia"/>
          <w:sz w:val="20"/>
          <w:szCs w:val="20"/>
          <w:lang w:eastAsia="zh-CN"/>
        </w:rPr>
        <w:t>叠起来夹住</w:t>
      </w:r>
      <w:r>
        <w:rPr>
          <w:rFonts w:ascii="宋体" w:eastAsia="宋体" w:hAnsi="宋体" w:cs="宋体" w:hint="eastAsia"/>
          <w:sz w:val="20"/>
          <w:szCs w:val="20"/>
          <w:lang w:eastAsia="zh-CN"/>
        </w:rPr>
        <w:t>。</w:t>
      </w:r>
      <w:r w:rsidR="000E6E15" w:rsidRPr="000E6E15">
        <w:rPr>
          <w:rFonts w:ascii="宋体" w:eastAsia="宋体" w:hAnsi="宋体" w:cs="宋体"/>
          <w:sz w:val="20"/>
          <w:szCs w:val="20"/>
          <w:lang w:eastAsia="zh-CN"/>
        </w:rPr>
        <w:t>分发给学习者，并展示有四种可能答案的问题。然后，学习者可以举起他们认为表示正确答案的卡片。</w:t>
      </w:r>
    </w:p>
    <w:p w:rsidR="00B25996" w:rsidRDefault="00B25996">
      <w:pPr>
        <w:spacing w:before="199"/>
        <w:ind w:left="340"/>
        <w:rPr>
          <w:rFonts w:ascii="宋体" w:eastAsia="宋体" w:hAnsi="宋体" w:cs="宋体"/>
          <w:sz w:val="20"/>
          <w:szCs w:val="20"/>
          <w:lang w:eastAsia="zh-CN"/>
        </w:rPr>
      </w:pPr>
      <w:r w:rsidRPr="00B25996">
        <w:rPr>
          <w:rFonts w:ascii="宋体" w:eastAsia="宋体" w:hAnsi="宋体" w:cs="宋体"/>
          <w:b/>
          <w:sz w:val="20"/>
          <w:szCs w:val="20"/>
          <w:lang w:eastAsia="zh-CN"/>
        </w:rPr>
        <w:t>A, B, C, D</w:t>
      </w:r>
      <w:r w:rsidRPr="00B25996">
        <w:rPr>
          <w:rFonts w:ascii="宋体" w:eastAsia="宋体" w:hAnsi="宋体" w:cs="宋体" w:hint="eastAsia"/>
          <w:b/>
          <w:sz w:val="20"/>
          <w:szCs w:val="20"/>
          <w:lang w:eastAsia="zh-CN"/>
        </w:rPr>
        <w:t>卡片</w:t>
      </w:r>
      <w:r>
        <w:rPr>
          <w:rFonts w:ascii="宋体" w:eastAsia="宋体" w:hAnsi="宋体" w:cs="宋体" w:hint="eastAsia"/>
          <w:sz w:val="20"/>
          <w:szCs w:val="20"/>
          <w:lang w:eastAsia="zh-CN"/>
        </w:rPr>
        <w:t>—</w:t>
      </w:r>
      <w:r w:rsidRPr="00B25996">
        <w:rPr>
          <w:rFonts w:ascii="宋体" w:eastAsia="宋体" w:hAnsi="宋体" w:cs="宋体"/>
          <w:sz w:val="20"/>
          <w:szCs w:val="20"/>
          <w:lang w:eastAsia="zh-CN"/>
        </w:rPr>
        <w:t>和1,2,3,4</w:t>
      </w:r>
      <w:r>
        <w:rPr>
          <w:rFonts w:ascii="宋体" w:eastAsia="宋体" w:hAnsi="宋体" w:cs="宋体" w:hint="eastAsia"/>
          <w:sz w:val="20"/>
          <w:szCs w:val="20"/>
          <w:lang w:eastAsia="zh-CN"/>
        </w:rPr>
        <w:t>卡片</w:t>
      </w:r>
      <w:r w:rsidRPr="00B25996">
        <w:rPr>
          <w:rFonts w:ascii="宋体" w:eastAsia="宋体" w:hAnsi="宋体" w:cs="宋体"/>
          <w:sz w:val="20"/>
          <w:szCs w:val="20"/>
          <w:lang w:eastAsia="zh-CN"/>
        </w:rPr>
        <w:t>一样。</w:t>
      </w:r>
    </w:p>
    <w:p w:rsidR="00F17834" w:rsidRDefault="00F17834">
      <w:pPr>
        <w:pStyle w:val="a3"/>
        <w:spacing w:before="9"/>
        <w:rPr>
          <w:sz w:val="20"/>
          <w:szCs w:val="20"/>
          <w:lang w:eastAsia="zh-CN"/>
        </w:rPr>
      </w:pPr>
    </w:p>
    <w:p w:rsidR="00F17834" w:rsidRDefault="00D64D90">
      <w:pPr>
        <w:pStyle w:val="a3"/>
        <w:spacing w:line="276" w:lineRule="auto"/>
        <w:ind w:left="340" w:right="348"/>
        <w:rPr>
          <w:sz w:val="20"/>
          <w:szCs w:val="20"/>
          <w:lang w:eastAsia="zh-CN"/>
        </w:rPr>
      </w:pPr>
      <w:r w:rsidRPr="00B25996">
        <w:rPr>
          <w:rFonts w:ascii="宋体" w:eastAsia="宋体" w:hAnsi="宋体" w:cs="宋体" w:hint="eastAsia"/>
          <w:b/>
          <w:sz w:val="20"/>
          <w:szCs w:val="20"/>
          <w:lang w:eastAsia="zh-CN"/>
        </w:rPr>
        <w:t>交通灯卡片</w:t>
      </w:r>
      <w:r>
        <w:rPr>
          <w:sz w:val="20"/>
          <w:szCs w:val="20"/>
          <w:lang w:eastAsia="zh-CN"/>
        </w:rPr>
        <w:t>—</w:t>
      </w:r>
      <w:r>
        <w:rPr>
          <w:rFonts w:ascii="宋体" w:eastAsia="宋体" w:hAnsi="宋体" w:cs="宋体" w:hint="eastAsia"/>
          <w:sz w:val="20"/>
          <w:szCs w:val="20"/>
          <w:lang w:eastAsia="zh-CN"/>
        </w:rPr>
        <w:t>打印出足够一个班级量的卡片。给每个学生一张红卡、</w:t>
      </w:r>
      <w:proofErr w:type="gramStart"/>
      <w:r>
        <w:rPr>
          <w:rFonts w:ascii="宋体" w:eastAsia="宋体" w:hAnsi="宋体" w:cs="宋体" w:hint="eastAsia"/>
          <w:sz w:val="20"/>
          <w:szCs w:val="20"/>
          <w:lang w:eastAsia="zh-CN"/>
        </w:rPr>
        <w:t>一张橙卡和</w:t>
      </w:r>
      <w:proofErr w:type="gramEnd"/>
      <w:r>
        <w:rPr>
          <w:rFonts w:ascii="宋体" w:eastAsia="宋体" w:hAnsi="宋体" w:cs="宋体" w:hint="eastAsia"/>
          <w:sz w:val="20"/>
          <w:szCs w:val="20"/>
          <w:lang w:eastAsia="zh-CN"/>
        </w:rPr>
        <w:t>一张绿卡。让他们展示最符合他们所处状态的卡片。</w:t>
      </w:r>
      <w:proofErr w:type="spellStart"/>
      <w:r w:rsidRPr="0041421D">
        <w:rPr>
          <w:rFonts w:hint="eastAsia"/>
          <w:b/>
          <w:color w:val="92D050"/>
          <w:sz w:val="20"/>
          <w:szCs w:val="20"/>
        </w:rPr>
        <w:t>绿色</w:t>
      </w:r>
      <w:proofErr w:type="spellEnd"/>
      <w:r>
        <w:rPr>
          <w:sz w:val="20"/>
          <w:szCs w:val="20"/>
          <w:lang w:eastAsia="zh-CN"/>
        </w:rPr>
        <w:t>=</w:t>
      </w:r>
      <w:r>
        <w:rPr>
          <w:rFonts w:ascii="宋体" w:eastAsia="宋体" w:hAnsi="宋体" w:cs="宋体" w:hint="eastAsia"/>
          <w:sz w:val="20"/>
          <w:szCs w:val="20"/>
          <w:lang w:eastAsia="zh-CN"/>
        </w:rPr>
        <w:t>我很自信且知道自己在做什么；</w:t>
      </w:r>
      <w:proofErr w:type="spellStart"/>
      <w:r w:rsidRPr="0041421D">
        <w:rPr>
          <w:rFonts w:hint="eastAsia"/>
          <w:b/>
          <w:color w:val="FFC000"/>
          <w:sz w:val="20"/>
          <w:szCs w:val="20"/>
        </w:rPr>
        <w:t>橙色</w:t>
      </w:r>
      <w:proofErr w:type="spellEnd"/>
      <w:r w:rsidRPr="0041421D">
        <w:rPr>
          <w:b/>
          <w:color w:val="FFC000"/>
          <w:sz w:val="20"/>
          <w:szCs w:val="20"/>
        </w:rPr>
        <w:t>=</w:t>
      </w:r>
      <w:r>
        <w:rPr>
          <w:rFonts w:ascii="宋体" w:eastAsia="宋体" w:hAnsi="宋体" w:cs="宋体" w:hint="eastAsia"/>
          <w:sz w:val="20"/>
          <w:szCs w:val="20"/>
          <w:lang w:eastAsia="zh-CN"/>
        </w:rPr>
        <w:t>我还</w:t>
      </w:r>
      <w:r w:rsidR="0041421D">
        <w:rPr>
          <w:rFonts w:ascii="宋体" w:eastAsia="宋体" w:hAnsi="宋体" w:cs="宋体" w:hint="eastAsia"/>
          <w:sz w:val="20"/>
          <w:szCs w:val="20"/>
          <w:lang w:eastAsia="zh-CN"/>
        </w:rPr>
        <w:t>好</w:t>
      </w:r>
      <w:r>
        <w:rPr>
          <w:rFonts w:ascii="宋体" w:eastAsia="宋体" w:hAnsi="宋体" w:cs="宋体" w:hint="eastAsia"/>
          <w:sz w:val="20"/>
          <w:szCs w:val="20"/>
          <w:lang w:eastAsia="zh-CN"/>
        </w:rPr>
        <w:t>，但可能需要一些帮助；</w:t>
      </w:r>
      <w:proofErr w:type="spellStart"/>
      <w:r w:rsidRPr="0041421D">
        <w:rPr>
          <w:rFonts w:hint="eastAsia"/>
          <w:b/>
          <w:color w:val="FF0000"/>
          <w:sz w:val="20"/>
          <w:szCs w:val="20"/>
        </w:rPr>
        <w:t>红色</w:t>
      </w:r>
      <w:proofErr w:type="spellEnd"/>
      <w:r>
        <w:rPr>
          <w:sz w:val="20"/>
          <w:szCs w:val="20"/>
          <w:lang w:eastAsia="zh-CN"/>
        </w:rPr>
        <w:t>=</w:t>
      </w:r>
      <w:r>
        <w:rPr>
          <w:rFonts w:ascii="宋体" w:eastAsia="宋体" w:hAnsi="宋体" w:cs="宋体" w:hint="eastAsia"/>
          <w:sz w:val="20"/>
          <w:szCs w:val="20"/>
          <w:lang w:eastAsia="zh-CN"/>
        </w:rPr>
        <w:t>我搞不明白，</w:t>
      </w:r>
      <w:r w:rsidR="0041421D">
        <w:rPr>
          <w:rFonts w:ascii="宋体" w:eastAsia="宋体" w:hAnsi="宋体" w:cs="宋体" w:hint="eastAsia"/>
          <w:sz w:val="20"/>
          <w:szCs w:val="20"/>
          <w:lang w:eastAsia="zh-CN"/>
        </w:rPr>
        <w:t>不能做</w:t>
      </w:r>
      <w:r>
        <w:rPr>
          <w:rFonts w:ascii="宋体" w:eastAsia="宋体" w:hAnsi="宋体" w:cs="宋体" w:hint="eastAsia"/>
          <w:sz w:val="20"/>
          <w:szCs w:val="20"/>
          <w:lang w:eastAsia="zh-CN"/>
        </w:rPr>
        <w:t>这项工作。</w:t>
      </w:r>
    </w:p>
    <w:p w:rsidR="00F17834" w:rsidRDefault="00D64D90">
      <w:pPr>
        <w:pStyle w:val="a3"/>
        <w:spacing w:line="276" w:lineRule="auto"/>
        <w:ind w:left="340" w:right="405"/>
        <w:rPr>
          <w:sz w:val="20"/>
          <w:szCs w:val="20"/>
          <w:lang w:eastAsia="zh-CN"/>
        </w:rPr>
      </w:pPr>
      <w:r w:rsidRPr="004B0CFB">
        <w:rPr>
          <w:rFonts w:ascii="宋体" w:eastAsia="宋体" w:hAnsi="宋体" w:cs="宋体" w:hint="eastAsia"/>
          <w:b/>
          <w:sz w:val="20"/>
          <w:szCs w:val="20"/>
          <w:lang w:eastAsia="zh-CN"/>
        </w:rPr>
        <w:t>笑脸</w:t>
      </w:r>
      <w:r>
        <w:rPr>
          <w:sz w:val="20"/>
          <w:szCs w:val="20"/>
          <w:lang w:eastAsia="zh-CN"/>
        </w:rPr>
        <w:t>-</w:t>
      </w:r>
      <w:r>
        <w:rPr>
          <w:rFonts w:ascii="宋体" w:eastAsia="宋体" w:hAnsi="宋体" w:cs="宋体" w:hint="eastAsia"/>
          <w:sz w:val="20"/>
          <w:szCs w:val="20"/>
          <w:lang w:eastAsia="zh-CN"/>
        </w:rPr>
        <w:t>打印出足够一个班级量的卡片。给每个学习者一套笑脸。让他们展示一张最符合他们所处状态的脸。微笑</w:t>
      </w:r>
      <w:r>
        <w:rPr>
          <w:rFonts w:asciiTheme="minorEastAsia" w:eastAsiaTheme="minorEastAsia" w:hAnsiTheme="minorEastAsia" w:hint="eastAsia"/>
          <w:sz w:val="20"/>
          <w:szCs w:val="20"/>
          <w:lang w:eastAsia="zh-CN"/>
        </w:rPr>
        <w:t>-</w:t>
      </w:r>
      <w:r>
        <w:rPr>
          <w:rFonts w:ascii="宋体" w:eastAsia="宋体" w:hAnsi="宋体" w:cs="宋体" w:hint="eastAsia"/>
          <w:sz w:val="20"/>
          <w:szCs w:val="20"/>
          <w:lang w:eastAsia="zh-CN"/>
        </w:rPr>
        <w:t>自信且知道答案；板着脸</w:t>
      </w:r>
      <w:proofErr w:type="gramStart"/>
      <w:r>
        <w:rPr>
          <w:sz w:val="20"/>
          <w:szCs w:val="20"/>
          <w:lang w:eastAsia="zh-CN"/>
        </w:rPr>
        <w:t>—</w:t>
      </w:r>
      <w:r>
        <w:rPr>
          <w:rFonts w:ascii="宋体" w:eastAsia="宋体" w:hAnsi="宋体" w:cs="宋体" w:hint="eastAsia"/>
          <w:sz w:val="20"/>
          <w:szCs w:val="20"/>
          <w:lang w:eastAsia="zh-CN"/>
        </w:rPr>
        <w:t>感觉</w:t>
      </w:r>
      <w:proofErr w:type="gramEnd"/>
      <w:r>
        <w:rPr>
          <w:rFonts w:ascii="宋体" w:eastAsia="宋体" w:hAnsi="宋体" w:cs="宋体" w:hint="eastAsia"/>
          <w:sz w:val="20"/>
          <w:szCs w:val="20"/>
          <w:lang w:eastAsia="zh-CN"/>
        </w:rPr>
        <w:t>我知道答案；悲伤脸</w:t>
      </w:r>
      <w:r>
        <w:rPr>
          <w:sz w:val="20"/>
          <w:szCs w:val="20"/>
          <w:lang w:eastAsia="zh-CN"/>
        </w:rPr>
        <w:t>—</w:t>
      </w:r>
      <w:r>
        <w:rPr>
          <w:rFonts w:ascii="宋体" w:eastAsia="宋体" w:hAnsi="宋体" w:cs="宋体" w:hint="eastAsia"/>
          <w:sz w:val="20"/>
          <w:szCs w:val="20"/>
          <w:lang w:eastAsia="zh-CN"/>
        </w:rPr>
        <w:t>不知道答案。</w:t>
      </w:r>
    </w:p>
    <w:p w:rsidR="00F17834" w:rsidRDefault="00D64D90">
      <w:pPr>
        <w:pStyle w:val="a3"/>
        <w:spacing w:before="200" w:line="276" w:lineRule="auto"/>
        <w:ind w:left="340" w:right="309"/>
        <w:rPr>
          <w:sz w:val="20"/>
          <w:szCs w:val="20"/>
          <w:lang w:eastAsia="zh-CN"/>
        </w:rPr>
      </w:pPr>
      <w:r w:rsidRPr="00B84A45">
        <w:rPr>
          <w:rFonts w:ascii="宋体" w:eastAsia="宋体" w:hAnsi="宋体" w:cs="宋体" w:hint="eastAsia"/>
          <w:b/>
          <w:sz w:val="20"/>
          <w:szCs w:val="20"/>
          <w:lang w:eastAsia="zh-CN"/>
        </w:rPr>
        <w:t>打勾</w:t>
      </w:r>
      <w:proofErr w:type="gramStart"/>
      <w:r w:rsidRPr="00B84A45">
        <w:rPr>
          <w:rFonts w:ascii="宋体" w:eastAsia="宋体" w:hAnsi="宋体" w:cs="宋体" w:hint="eastAsia"/>
          <w:b/>
          <w:sz w:val="20"/>
          <w:szCs w:val="20"/>
          <w:lang w:eastAsia="zh-CN"/>
        </w:rPr>
        <w:t>和画叉卡片</w:t>
      </w:r>
      <w:proofErr w:type="gramEnd"/>
      <w:r>
        <w:rPr>
          <w:sz w:val="20"/>
          <w:szCs w:val="20"/>
          <w:lang w:eastAsia="zh-CN"/>
        </w:rPr>
        <w:t>—</w:t>
      </w:r>
      <w:r>
        <w:rPr>
          <w:rFonts w:ascii="宋体" w:eastAsia="宋体" w:hAnsi="宋体" w:cs="宋体" w:hint="eastAsia"/>
          <w:sz w:val="20"/>
          <w:szCs w:val="20"/>
          <w:lang w:eastAsia="zh-CN"/>
        </w:rPr>
        <w:t>打印出足够一个班级量的卡片。制作一边有勾号，另一边有叉号的卡片。</w:t>
      </w:r>
      <w:r w:rsidR="00B84A45">
        <w:rPr>
          <w:rFonts w:ascii="宋体" w:eastAsia="宋体" w:hAnsi="宋体" w:cs="宋体" w:hint="eastAsia"/>
          <w:sz w:val="20"/>
          <w:szCs w:val="20"/>
          <w:lang w:eastAsia="zh-CN"/>
        </w:rPr>
        <w:t>将它们叠起来。</w:t>
      </w:r>
      <w:r>
        <w:rPr>
          <w:rFonts w:ascii="宋体" w:eastAsia="宋体" w:hAnsi="宋体" w:cs="宋体" w:hint="eastAsia"/>
          <w:sz w:val="20"/>
          <w:szCs w:val="20"/>
          <w:lang w:eastAsia="zh-CN"/>
        </w:rPr>
        <w:t>它们分发给学员，并展示回答为</w:t>
      </w:r>
      <w:r>
        <w:rPr>
          <w:sz w:val="20"/>
          <w:szCs w:val="20"/>
          <w:lang w:eastAsia="zh-CN"/>
        </w:rPr>
        <w:t>“</w:t>
      </w:r>
      <w:r>
        <w:rPr>
          <w:rFonts w:ascii="宋体" w:eastAsia="宋体" w:hAnsi="宋体" w:cs="宋体" w:hint="eastAsia"/>
          <w:sz w:val="20"/>
          <w:szCs w:val="20"/>
          <w:lang w:eastAsia="zh-CN"/>
        </w:rPr>
        <w:t>是</w:t>
      </w:r>
      <w:r>
        <w:rPr>
          <w:sz w:val="20"/>
          <w:szCs w:val="20"/>
          <w:lang w:eastAsia="zh-CN"/>
        </w:rPr>
        <w:t>/</w:t>
      </w:r>
      <w:r>
        <w:rPr>
          <w:rFonts w:ascii="宋体" w:eastAsia="宋体" w:hAnsi="宋体" w:cs="宋体" w:hint="eastAsia"/>
          <w:sz w:val="20"/>
          <w:szCs w:val="20"/>
          <w:lang w:eastAsia="zh-CN"/>
        </w:rPr>
        <w:t>否</w:t>
      </w:r>
      <w:r>
        <w:rPr>
          <w:sz w:val="20"/>
          <w:szCs w:val="20"/>
          <w:lang w:eastAsia="zh-CN"/>
        </w:rPr>
        <w:t>”</w:t>
      </w:r>
      <w:r>
        <w:rPr>
          <w:rFonts w:ascii="宋体" w:eastAsia="宋体" w:hAnsi="宋体" w:cs="宋体" w:hint="eastAsia"/>
          <w:sz w:val="20"/>
          <w:szCs w:val="20"/>
          <w:lang w:eastAsia="zh-CN"/>
        </w:rPr>
        <w:t>或</w:t>
      </w:r>
      <w:r>
        <w:rPr>
          <w:sz w:val="20"/>
          <w:szCs w:val="20"/>
          <w:lang w:eastAsia="zh-CN"/>
        </w:rPr>
        <w:t>“</w:t>
      </w:r>
      <w:r>
        <w:rPr>
          <w:rFonts w:ascii="宋体" w:eastAsia="宋体" w:hAnsi="宋体" w:cs="宋体" w:hint="eastAsia"/>
          <w:sz w:val="20"/>
          <w:szCs w:val="20"/>
          <w:lang w:eastAsia="zh-CN"/>
        </w:rPr>
        <w:t>同意</w:t>
      </w:r>
      <w:r>
        <w:rPr>
          <w:sz w:val="20"/>
          <w:szCs w:val="20"/>
          <w:lang w:eastAsia="zh-CN"/>
        </w:rPr>
        <w:t>/</w:t>
      </w:r>
      <w:r>
        <w:rPr>
          <w:rFonts w:ascii="宋体" w:eastAsia="宋体" w:hAnsi="宋体" w:cs="宋体" w:hint="eastAsia"/>
          <w:sz w:val="20"/>
          <w:szCs w:val="20"/>
          <w:lang w:eastAsia="zh-CN"/>
        </w:rPr>
        <w:t>不同意</w:t>
      </w:r>
      <w:r>
        <w:rPr>
          <w:sz w:val="20"/>
          <w:szCs w:val="20"/>
          <w:lang w:eastAsia="zh-CN"/>
        </w:rPr>
        <w:t>”</w:t>
      </w:r>
      <w:r>
        <w:rPr>
          <w:rFonts w:ascii="宋体" w:eastAsia="宋体" w:hAnsi="宋体" w:cs="宋体" w:hint="eastAsia"/>
          <w:sz w:val="20"/>
          <w:szCs w:val="20"/>
          <w:lang w:eastAsia="zh-CN"/>
        </w:rPr>
        <w:t>的问题。要求学员向你展示他们认为正确的答案。</w:t>
      </w:r>
    </w:p>
    <w:p w:rsidR="00F17834" w:rsidRDefault="00F17834"/>
    <w:p w:rsidR="00F17834" w:rsidRDefault="00D64D90" w:rsidP="00176AC2">
      <w:pPr>
        <w:spacing w:line="276" w:lineRule="auto"/>
        <w:ind w:leftChars="181" w:left="398"/>
        <w:rPr>
          <w:sz w:val="20"/>
          <w:szCs w:val="20"/>
          <w:lang w:eastAsia="zh-CN"/>
        </w:rPr>
        <w:sectPr w:rsidR="00F17834">
          <w:footerReference w:type="default" r:id="rId26"/>
          <w:pgSz w:w="11910" w:h="16840"/>
          <w:pgMar w:top="1420" w:right="1160" w:bottom="1840" w:left="1100" w:header="0" w:footer="1570" w:gutter="0"/>
          <w:cols w:space="720"/>
        </w:sectPr>
      </w:pPr>
      <w:r w:rsidRPr="00B84A45">
        <w:rPr>
          <w:rFonts w:ascii="宋体" w:eastAsia="宋体" w:hAnsi="宋体" w:cs="宋体" w:hint="eastAsia"/>
          <w:b/>
          <w:sz w:val="20"/>
          <w:szCs w:val="20"/>
          <w:lang w:eastAsia="zh-CN"/>
        </w:rPr>
        <w:t>现成的全体会议</w:t>
      </w:r>
      <w:r>
        <w:rPr>
          <w:rFonts w:ascii="宋体" w:eastAsia="宋体" w:hAnsi="宋体" w:cs="宋体" w:hint="eastAsia"/>
          <w:sz w:val="20"/>
          <w:szCs w:val="20"/>
          <w:lang w:eastAsia="zh-CN"/>
        </w:rPr>
        <w:t>-</w:t>
      </w:r>
      <w:r w:rsidR="00CC2CB5">
        <w:rPr>
          <w:sz w:val="20"/>
          <w:szCs w:val="20"/>
          <w:lang w:eastAsia="zh-CN"/>
        </w:rPr>
        <w:t xml:space="preserve"> </w:t>
      </w:r>
      <w:r w:rsidR="00176AC2">
        <w:rPr>
          <w:rFonts w:asciiTheme="minorEastAsia" w:eastAsiaTheme="minorEastAsia" w:hAnsiTheme="minorEastAsia" w:hint="eastAsia"/>
          <w:sz w:val="20"/>
          <w:szCs w:val="20"/>
          <w:lang w:eastAsia="zh-CN"/>
        </w:rPr>
        <w:t>你可以把它们叠起来。</w:t>
      </w:r>
      <w:r>
        <w:rPr>
          <w:rFonts w:ascii="宋体" w:eastAsia="宋体" w:hAnsi="宋体" w:cs="宋体" w:hint="eastAsia"/>
          <w:sz w:val="20"/>
          <w:szCs w:val="20"/>
          <w:lang w:eastAsia="zh-CN"/>
        </w:rPr>
        <w:t>老师可以在课程结束的时候</w:t>
      </w:r>
      <w:r w:rsidR="00176AC2">
        <w:rPr>
          <w:rFonts w:ascii="宋体" w:eastAsia="宋体" w:hAnsi="宋体" w:cs="宋体" w:hint="eastAsia"/>
          <w:sz w:val="20"/>
          <w:szCs w:val="20"/>
          <w:lang w:eastAsia="zh-CN"/>
        </w:rPr>
        <w:t>使用它</w:t>
      </w:r>
      <w:r w:rsidR="00CC2CB5">
        <w:rPr>
          <w:rFonts w:ascii="宋体" w:eastAsia="宋体" w:hAnsi="宋体" w:cs="宋体" w:hint="eastAsia"/>
          <w:sz w:val="20"/>
          <w:szCs w:val="20"/>
          <w:lang w:eastAsia="zh-CN"/>
        </w:rPr>
        <w:t>们</w:t>
      </w:r>
      <w:r>
        <w:rPr>
          <w:rFonts w:ascii="宋体" w:eastAsia="宋体" w:hAnsi="宋体" w:cs="宋体" w:hint="eastAsia"/>
          <w:sz w:val="20"/>
          <w:szCs w:val="20"/>
          <w:lang w:eastAsia="zh-CN"/>
        </w:rPr>
        <w:t>。</w:t>
      </w:r>
      <w:r w:rsidR="00176AC2">
        <w:rPr>
          <w:rFonts w:ascii="宋体" w:eastAsia="宋体" w:hAnsi="宋体" w:cs="宋体" w:hint="eastAsia"/>
          <w:sz w:val="20"/>
          <w:szCs w:val="20"/>
          <w:lang w:eastAsia="zh-CN"/>
        </w:rPr>
        <w:t>将</w:t>
      </w:r>
      <w:r>
        <w:rPr>
          <w:rFonts w:ascii="宋体" w:eastAsia="宋体" w:hAnsi="宋体" w:cs="宋体" w:hint="eastAsia"/>
          <w:sz w:val="20"/>
          <w:szCs w:val="20"/>
          <w:lang w:eastAsia="zh-CN"/>
        </w:rPr>
        <w:t>“如何使用全体会议的</w:t>
      </w:r>
      <w:r w:rsidR="00B84A45">
        <w:rPr>
          <w:rFonts w:ascii="宋体" w:eastAsia="宋体" w:hAnsi="宋体" w:cs="宋体" w:hint="eastAsia"/>
          <w:sz w:val="20"/>
          <w:szCs w:val="20"/>
          <w:lang w:eastAsia="zh-CN"/>
        </w:rPr>
        <w:t>想法</w:t>
      </w:r>
      <w:r>
        <w:rPr>
          <w:rFonts w:ascii="宋体" w:eastAsia="宋体" w:hAnsi="宋体" w:cs="宋体" w:hint="eastAsia"/>
          <w:sz w:val="20"/>
          <w:szCs w:val="20"/>
          <w:lang w:eastAsia="zh-CN"/>
        </w:rPr>
        <w:t>”表格</w:t>
      </w:r>
      <w:r w:rsidR="00B84A45">
        <w:rPr>
          <w:rFonts w:ascii="宋体" w:eastAsia="宋体" w:hAnsi="宋体" w:cs="宋体" w:hint="eastAsia"/>
          <w:sz w:val="20"/>
          <w:szCs w:val="20"/>
          <w:lang w:eastAsia="zh-CN"/>
        </w:rPr>
        <w:t>作为</w:t>
      </w:r>
      <w:r w:rsidR="00176AC2">
        <w:rPr>
          <w:rFonts w:ascii="宋体" w:eastAsia="宋体" w:hAnsi="宋体" w:cs="宋体" w:hint="eastAsia"/>
          <w:sz w:val="20"/>
          <w:szCs w:val="20"/>
          <w:lang w:eastAsia="zh-CN"/>
        </w:rPr>
        <w:t>它</w:t>
      </w:r>
      <w:r w:rsidR="00B84A45">
        <w:rPr>
          <w:rFonts w:ascii="宋体" w:eastAsia="宋体" w:hAnsi="宋体" w:cs="宋体" w:hint="eastAsia"/>
          <w:sz w:val="20"/>
          <w:szCs w:val="20"/>
          <w:lang w:eastAsia="zh-CN"/>
        </w:rPr>
        <w:t>们的</w:t>
      </w:r>
      <w:r>
        <w:rPr>
          <w:rFonts w:ascii="宋体" w:eastAsia="宋体" w:hAnsi="宋体" w:cs="宋体" w:hint="eastAsia"/>
          <w:sz w:val="20"/>
          <w:szCs w:val="20"/>
          <w:lang w:eastAsia="zh-CN"/>
        </w:rPr>
        <w:t>补充。</w:t>
      </w:r>
    </w:p>
    <w:p w:rsidR="00F17834" w:rsidRDefault="00F17834">
      <w:pPr>
        <w:pStyle w:val="a3"/>
        <w:rPr>
          <w:sz w:val="20"/>
          <w:lang w:eastAsia="zh-CN"/>
        </w:rPr>
      </w:pPr>
    </w:p>
    <w:p w:rsidR="00F17834" w:rsidRDefault="00F17834">
      <w:pPr>
        <w:pStyle w:val="a3"/>
        <w:spacing w:before="1"/>
        <w:rPr>
          <w:sz w:val="15"/>
          <w:lang w:eastAsia="zh-CN"/>
        </w:rPr>
      </w:pPr>
    </w:p>
    <w:p w:rsidR="00F17834" w:rsidRDefault="00D64D90">
      <w:pPr>
        <w:pStyle w:val="2"/>
        <w:tabs>
          <w:tab w:val="left" w:pos="5103"/>
        </w:tabs>
        <w:spacing w:line="3563" w:lineRule="exact"/>
        <w:ind w:left="60"/>
        <w:rPr>
          <w:sz w:val="72"/>
          <w:szCs w:val="72"/>
        </w:rPr>
      </w:pPr>
      <w:r>
        <w:rPr>
          <w:sz w:val="72"/>
          <w:szCs w:val="72"/>
        </w:rPr>
        <w:t>A</w:t>
      </w:r>
      <w:r>
        <w:rPr>
          <w:sz w:val="72"/>
          <w:szCs w:val="72"/>
        </w:rPr>
        <w:tab/>
        <w:t>B</w:t>
      </w:r>
    </w:p>
    <w:p w:rsidR="00F17834" w:rsidRDefault="00F17834">
      <w:pPr>
        <w:pStyle w:val="a3"/>
        <w:spacing w:before="10"/>
        <w:rPr>
          <w:sz w:val="72"/>
          <w:szCs w:val="72"/>
        </w:rPr>
      </w:pPr>
    </w:p>
    <w:p w:rsidR="00F17834" w:rsidRDefault="00D64D90">
      <w:pPr>
        <w:tabs>
          <w:tab w:val="left" w:pos="4942"/>
        </w:tabs>
        <w:ind w:left="58"/>
        <w:jc w:val="center"/>
        <w:rPr>
          <w:sz w:val="340"/>
        </w:rPr>
      </w:pPr>
      <w:r>
        <w:rPr>
          <w:sz w:val="72"/>
          <w:szCs w:val="72"/>
        </w:rPr>
        <w:t>C</w:t>
      </w:r>
      <w:r>
        <w:rPr>
          <w:sz w:val="72"/>
          <w:szCs w:val="72"/>
        </w:rPr>
        <w:tab/>
        <w:t>D</w:t>
      </w:r>
    </w:p>
    <w:p w:rsidR="00F17834" w:rsidRDefault="00F17834">
      <w:pPr>
        <w:jc w:val="center"/>
        <w:rPr>
          <w:sz w:val="340"/>
        </w:rPr>
        <w:sectPr w:rsidR="00F17834">
          <w:pgSz w:w="11910" w:h="16840"/>
          <w:pgMar w:top="1580" w:right="1160" w:bottom="1840" w:left="1100" w:header="0" w:footer="1570" w:gutter="0"/>
          <w:cols w:space="720"/>
        </w:sectPr>
      </w:pPr>
    </w:p>
    <w:p w:rsidR="00F17834" w:rsidRDefault="00D64D90">
      <w:pPr>
        <w:tabs>
          <w:tab w:val="left" w:pos="6516"/>
        </w:tabs>
        <w:ind w:left="340"/>
        <w:rPr>
          <w:sz w:val="56"/>
          <w:szCs w:val="56"/>
        </w:rPr>
      </w:pPr>
      <w:r>
        <w:rPr>
          <w:noProof/>
          <w:sz w:val="56"/>
          <w:szCs w:val="56"/>
          <w:lang w:eastAsia="zh-CN"/>
        </w:rPr>
        <w:lastRenderedPageBreak/>
        <mc:AlternateContent>
          <mc:Choice Requires="wpg">
            <w:drawing>
              <wp:anchor distT="0" distB="0" distL="114300" distR="114300" simplePos="0" relativeHeight="251662848" behindDoc="0" locked="0" layoutInCell="1" allowOverlap="1">
                <wp:simplePos x="0" y="0"/>
                <wp:positionH relativeFrom="page">
                  <wp:posOffset>704850</wp:posOffset>
                </wp:positionH>
                <wp:positionV relativeFrom="page">
                  <wp:posOffset>3011805</wp:posOffset>
                </wp:positionV>
                <wp:extent cx="2153285" cy="3557270"/>
                <wp:effectExtent l="0" t="0" r="18415" b="5080"/>
                <wp:wrapNone/>
                <wp:docPr id="6" name="组合 2"/>
                <wp:cNvGraphicFramePr/>
                <a:graphic xmlns:a="http://schemas.openxmlformats.org/drawingml/2006/main">
                  <a:graphicData uri="http://schemas.microsoft.com/office/word/2010/wordprocessingGroup">
                    <wpg:wgp>
                      <wpg:cNvGrpSpPr/>
                      <wpg:grpSpPr>
                        <a:xfrm>
                          <a:off x="0" y="0"/>
                          <a:ext cx="2153285" cy="3557270"/>
                          <a:chOff x="1110" y="4744"/>
                          <a:chExt cx="3391" cy="5602"/>
                        </a:xfrm>
                      </wpg:grpSpPr>
                      <pic:pic xmlns:pic="http://schemas.openxmlformats.org/drawingml/2006/picture">
                        <pic:nvPicPr>
                          <pic:cNvPr id="2" name="图片 3"/>
                          <pic:cNvPicPr>
                            <a:picLocks noChangeAspect="1"/>
                          </pic:cNvPicPr>
                        </pic:nvPicPr>
                        <pic:blipFill>
                          <a:blip r:embed="rId27"/>
                          <a:stretch>
                            <a:fillRect/>
                          </a:stretch>
                        </pic:blipFill>
                        <pic:spPr>
                          <a:xfrm>
                            <a:off x="1440" y="7545"/>
                            <a:ext cx="3061" cy="2800"/>
                          </a:xfrm>
                          <a:prstGeom prst="rect">
                            <a:avLst/>
                          </a:prstGeom>
                          <a:noFill/>
                          <a:ln w="9525">
                            <a:noFill/>
                          </a:ln>
                        </pic:spPr>
                      </pic:pic>
                      <pic:pic xmlns:pic="http://schemas.openxmlformats.org/drawingml/2006/picture">
                        <pic:nvPicPr>
                          <pic:cNvPr id="4" name="图片 4"/>
                          <pic:cNvPicPr>
                            <a:picLocks noChangeAspect="1"/>
                          </pic:cNvPicPr>
                        </pic:nvPicPr>
                        <pic:blipFill>
                          <a:blip r:embed="rId27"/>
                          <a:stretch>
                            <a:fillRect/>
                          </a:stretch>
                        </pic:blipFill>
                        <pic:spPr>
                          <a:xfrm>
                            <a:off x="1110" y="4744"/>
                            <a:ext cx="3061" cy="2801"/>
                          </a:xfrm>
                          <a:prstGeom prst="rect">
                            <a:avLst/>
                          </a:prstGeom>
                          <a:noFill/>
                          <a:ln w="9525">
                            <a:noFill/>
                          </a:ln>
                        </pic:spPr>
                      </pic:pic>
                    </wpg:wgp>
                  </a:graphicData>
                </a:graphic>
              </wp:anchor>
            </w:drawing>
          </mc:Choice>
          <mc:Fallback xmlns:wpsCustomData="http://www.wps.cn/officeDocument/2013/wpsCustomData" xmlns:w15="http://schemas.microsoft.com/office/word/2012/wordml">
            <w:pict>
              <v:group id="组合 2" o:spid="_x0000_s1026" o:spt="203" style="position:absolute;left:0pt;margin-left:55.5pt;margin-top:237.15pt;height:280.1pt;width:169.55pt;mso-position-horizontal-relative:page;mso-position-vertical-relative:page;z-index:251662336;mso-width-relative:page;mso-height-relative:page;" coordorigin="1110,4744" coordsize="3391,5602" o:gfxdata="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">
                <o:lock v:ext="edit" aspectratio="f"/>
                <v:shape id="图片 3" o:spid="_x0000_s1026" o:spt="75" type="#_x0000_t75" style="position:absolute;left:1440;top:7545;height:2800;width:3061;" filled="f" o:preferrelative="t" stroked="f" coordsize="21600,21600" o:gfxdata="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WfMO8AAAA&#10;2gAAAA8AAAAAAAAAAQAgAAAAIgAAAGRycy9kb3ducmV2LnhtbFBLAQIUABQAAAAIAIdO4kAzLwWe&#10;OwAAADkAAAAQAAAAAAAAAAEAIAAAAAsBAABkcnMvc2hhcGV4bWwueG1sUEsFBgAAAAAGAAYAWwEA&#10;ALUDAAAAAA==&#10;">
                  <v:fill on="f" focussize="0,0"/>
                  <v:stroke on="f"/>
                  <v:imagedata r:id="rId28" o:title=""/>
                  <o:lock v:ext="edit" aspectratio="t"/>
                </v:shape>
                <v:shape id="_x0000_s1026" o:spid="_x0000_s1026" o:spt="75" type="#_x0000_t75" style="position:absolute;left:1110;top:4744;height:2801;width:3061;" filled="f" o:preferrelative="t" stroked="f" coordsize="21600,21600" o:gfxdata="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TNBLLsAAADa&#10;AAAADwAAAAAAAAABACAAAAAiAAAAZHJzL2Rvd25yZXYueG1sUEsBAhQAFAAAAAgAh07iQDMvBZ47&#10;AAAAOQAAABAAAAAAAAAAAQAgAAAACgEAAGRycy9zaGFwZXhtbC54bWxQSwUGAAAAAAYABgBbAQAA&#10;tAMAAAAA&#10;">
                  <v:fill on="f" focussize="0,0"/>
                  <v:stroke on="f"/>
                  <v:imagedata r:id="rId28" o:title=""/>
                  <o:lock v:ext="edit" aspectratio="t"/>
                </v:shape>
              </v:group>
            </w:pict>
          </mc:Fallback>
        </mc:AlternateContent>
      </w:r>
      <w:r>
        <w:rPr>
          <w:noProof/>
          <w:sz w:val="56"/>
          <w:szCs w:val="56"/>
          <w:lang w:eastAsia="zh-CN"/>
        </w:rPr>
        <w:drawing>
          <wp:anchor distT="0" distB="0" distL="0" distR="0" simplePos="0" relativeHeight="251663872" behindDoc="0" locked="0" layoutInCell="1" allowOverlap="1">
            <wp:simplePos x="0" y="0"/>
            <wp:positionH relativeFrom="page">
              <wp:posOffset>4902200</wp:posOffset>
            </wp:positionH>
            <wp:positionV relativeFrom="page">
              <wp:posOffset>4983480</wp:posOffset>
            </wp:positionV>
            <wp:extent cx="1809115" cy="1499870"/>
            <wp:effectExtent l="0" t="0" r="0" b="0"/>
            <wp:wrapNone/>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29" cstate="print"/>
                    <a:stretch>
                      <a:fillRect/>
                    </a:stretch>
                  </pic:blipFill>
                  <pic:spPr>
                    <a:xfrm>
                      <a:off x="0" y="0"/>
                      <a:ext cx="1808899" cy="1500187"/>
                    </a:xfrm>
                    <a:prstGeom prst="rect">
                      <a:avLst/>
                    </a:prstGeom>
                  </pic:spPr>
                </pic:pic>
              </a:graphicData>
            </a:graphic>
          </wp:anchor>
        </w:drawing>
      </w:r>
      <w:r>
        <w:rPr>
          <w:noProof/>
          <w:sz w:val="56"/>
          <w:szCs w:val="56"/>
          <w:lang w:eastAsia="zh-CN"/>
        </w:rPr>
        <w:drawing>
          <wp:anchor distT="0" distB="0" distL="0" distR="0" simplePos="0" relativeHeight="251664896" behindDoc="0" locked="0" layoutInCell="1" allowOverlap="1">
            <wp:simplePos x="0" y="0"/>
            <wp:positionH relativeFrom="page">
              <wp:posOffset>4949825</wp:posOffset>
            </wp:positionH>
            <wp:positionV relativeFrom="page">
              <wp:posOffset>3011805</wp:posOffset>
            </wp:positionV>
            <wp:extent cx="1809115" cy="1499870"/>
            <wp:effectExtent l="0" t="0" r="0" b="0"/>
            <wp:wrapNone/>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jpeg"/>
                    <pic:cNvPicPr>
                      <a:picLocks noChangeAspect="1"/>
                    </pic:cNvPicPr>
                  </pic:nvPicPr>
                  <pic:blipFill>
                    <a:blip r:embed="rId29" cstate="print"/>
                    <a:stretch>
                      <a:fillRect/>
                    </a:stretch>
                  </pic:blipFill>
                  <pic:spPr>
                    <a:xfrm>
                      <a:off x="0" y="0"/>
                      <a:ext cx="1808899" cy="1500187"/>
                    </a:xfrm>
                    <a:prstGeom prst="rect">
                      <a:avLst/>
                    </a:prstGeom>
                  </pic:spPr>
                </pic:pic>
              </a:graphicData>
            </a:graphic>
          </wp:anchor>
        </w:drawing>
      </w:r>
      <w:r>
        <w:rPr>
          <w:noProof/>
          <w:sz w:val="56"/>
          <w:szCs w:val="56"/>
          <w:lang w:eastAsia="zh-CN"/>
        </w:rPr>
        <w:drawing>
          <wp:inline distT="0" distB="0" distL="0" distR="0">
            <wp:extent cx="1948815" cy="1782445"/>
            <wp:effectExtent l="0" t="0" r="0" b="0"/>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jpeg"/>
                    <pic:cNvPicPr>
                      <a:picLocks noChangeAspect="1"/>
                    </pic:cNvPicPr>
                  </pic:nvPicPr>
                  <pic:blipFill>
                    <a:blip r:embed="rId27" cstate="print"/>
                    <a:stretch>
                      <a:fillRect/>
                    </a:stretch>
                  </pic:blipFill>
                  <pic:spPr>
                    <a:xfrm>
                      <a:off x="0" y="0"/>
                      <a:ext cx="1949010" cy="1783079"/>
                    </a:xfrm>
                    <a:prstGeom prst="rect">
                      <a:avLst/>
                    </a:prstGeom>
                  </pic:spPr>
                </pic:pic>
              </a:graphicData>
            </a:graphic>
          </wp:inline>
        </w:drawing>
      </w:r>
      <w:r>
        <w:rPr>
          <w:sz w:val="56"/>
          <w:szCs w:val="56"/>
        </w:rPr>
        <w:tab/>
      </w:r>
      <w:r>
        <w:rPr>
          <w:noProof/>
          <w:position w:val="45"/>
          <w:sz w:val="56"/>
          <w:szCs w:val="56"/>
          <w:lang w:eastAsia="zh-CN"/>
        </w:rPr>
        <w:drawing>
          <wp:inline distT="0" distB="0" distL="0" distR="0">
            <wp:extent cx="1808480" cy="1499870"/>
            <wp:effectExtent l="0" t="0" r="0" b="0"/>
            <wp:docPr id="3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7.jpeg"/>
                    <pic:cNvPicPr>
                      <a:picLocks noChangeAspect="1"/>
                    </pic:cNvPicPr>
                  </pic:nvPicPr>
                  <pic:blipFill>
                    <a:blip r:embed="rId29" cstate="print"/>
                    <a:stretch>
                      <a:fillRect/>
                    </a:stretch>
                  </pic:blipFill>
                  <pic:spPr>
                    <a:xfrm>
                      <a:off x="0" y="0"/>
                      <a:ext cx="1808899" cy="1500187"/>
                    </a:xfrm>
                    <a:prstGeom prst="rect">
                      <a:avLst/>
                    </a:prstGeom>
                  </pic:spPr>
                </pic:pic>
              </a:graphicData>
            </a:graphic>
          </wp:inline>
        </w:drawing>
      </w:r>
    </w:p>
    <w:p w:rsidR="00F17834" w:rsidRDefault="00F17834">
      <w:pPr>
        <w:pStyle w:val="a3"/>
        <w:rPr>
          <w:sz w:val="56"/>
          <w:szCs w:val="56"/>
        </w:rPr>
      </w:pPr>
    </w:p>
    <w:p w:rsidR="00F17834" w:rsidRDefault="00F17834">
      <w:pPr>
        <w:pStyle w:val="a3"/>
        <w:rPr>
          <w:sz w:val="56"/>
          <w:szCs w:val="56"/>
        </w:rPr>
      </w:pPr>
    </w:p>
    <w:p w:rsidR="00F17834" w:rsidRDefault="00F17834">
      <w:pPr>
        <w:pStyle w:val="a3"/>
        <w:rPr>
          <w:sz w:val="56"/>
          <w:szCs w:val="56"/>
        </w:rPr>
      </w:pPr>
    </w:p>
    <w:p w:rsidR="00F17834" w:rsidRDefault="00F17834">
      <w:pPr>
        <w:pStyle w:val="a3"/>
        <w:rPr>
          <w:sz w:val="56"/>
          <w:szCs w:val="56"/>
        </w:rPr>
      </w:pPr>
    </w:p>
    <w:p w:rsidR="00F17834" w:rsidRDefault="00F17834">
      <w:pPr>
        <w:pStyle w:val="a3"/>
        <w:rPr>
          <w:sz w:val="56"/>
          <w:szCs w:val="56"/>
        </w:rPr>
      </w:pPr>
    </w:p>
    <w:p w:rsidR="00F17834" w:rsidRDefault="00F17834">
      <w:pPr>
        <w:pStyle w:val="a3"/>
        <w:rPr>
          <w:sz w:val="56"/>
          <w:szCs w:val="56"/>
        </w:rPr>
      </w:pPr>
    </w:p>
    <w:p w:rsidR="00F17834" w:rsidRDefault="00D64D90">
      <w:pPr>
        <w:pStyle w:val="a3"/>
        <w:spacing w:before="7"/>
        <w:rPr>
          <w:sz w:val="56"/>
          <w:szCs w:val="56"/>
        </w:rPr>
      </w:pPr>
      <w:r>
        <w:rPr>
          <w:noProof/>
          <w:sz w:val="56"/>
          <w:szCs w:val="56"/>
          <w:lang w:eastAsia="zh-CN"/>
        </w:rPr>
        <w:drawing>
          <wp:anchor distT="0" distB="0" distL="0" distR="0" simplePos="0" relativeHeight="251648512" behindDoc="0" locked="0" layoutInCell="1" allowOverlap="1">
            <wp:simplePos x="0" y="0"/>
            <wp:positionH relativeFrom="page">
              <wp:posOffset>771525</wp:posOffset>
            </wp:positionH>
            <wp:positionV relativeFrom="paragraph">
              <wp:posOffset>122555</wp:posOffset>
            </wp:positionV>
            <wp:extent cx="1929765" cy="1765935"/>
            <wp:effectExtent l="0" t="0" r="0" b="0"/>
            <wp:wrapTopAndBottom/>
            <wp:docPr id="4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6.jpeg"/>
                    <pic:cNvPicPr>
                      <a:picLocks noChangeAspect="1"/>
                    </pic:cNvPicPr>
                  </pic:nvPicPr>
                  <pic:blipFill>
                    <a:blip r:embed="rId27" cstate="print"/>
                    <a:stretch>
                      <a:fillRect/>
                    </a:stretch>
                  </pic:blipFill>
                  <pic:spPr>
                    <a:xfrm>
                      <a:off x="0" y="0"/>
                      <a:ext cx="1929856" cy="1765935"/>
                    </a:xfrm>
                    <a:prstGeom prst="rect">
                      <a:avLst/>
                    </a:prstGeom>
                  </pic:spPr>
                </pic:pic>
              </a:graphicData>
            </a:graphic>
          </wp:anchor>
        </w:drawing>
      </w:r>
      <w:r>
        <w:rPr>
          <w:noProof/>
          <w:sz w:val="56"/>
          <w:szCs w:val="56"/>
          <w:lang w:eastAsia="zh-CN"/>
        </w:rPr>
        <w:drawing>
          <wp:anchor distT="0" distB="0" distL="0" distR="0" simplePos="0" relativeHeight="251649536" behindDoc="0" locked="0" layoutInCell="1" allowOverlap="1">
            <wp:simplePos x="0" y="0"/>
            <wp:positionH relativeFrom="page">
              <wp:posOffset>4949825</wp:posOffset>
            </wp:positionH>
            <wp:positionV relativeFrom="paragraph">
              <wp:posOffset>274320</wp:posOffset>
            </wp:positionV>
            <wp:extent cx="1809115" cy="1499870"/>
            <wp:effectExtent l="0" t="0" r="0" b="0"/>
            <wp:wrapTopAndBottom/>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7.jpeg"/>
                    <pic:cNvPicPr>
                      <a:picLocks noChangeAspect="1"/>
                    </pic:cNvPicPr>
                  </pic:nvPicPr>
                  <pic:blipFill>
                    <a:blip r:embed="rId29" cstate="print"/>
                    <a:stretch>
                      <a:fillRect/>
                    </a:stretch>
                  </pic:blipFill>
                  <pic:spPr>
                    <a:xfrm>
                      <a:off x="0" y="0"/>
                      <a:ext cx="1808899" cy="1500187"/>
                    </a:xfrm>
                    <a:prstGeom prst="rect">
                      <a:avLst/>
                    </a:prstGeom>
                  </pic:spPr>
                </pic:pic>
              </a:graphicData>
            </a:graphic>
          </wp:anchor>
        </w:drawing>
      </w:r>
    </w:p>
    <w:p w:rsidR="00F17834" w:rsidRDefault="00F17834">
      <w:pPr>
        <w:rPr>
          <w:sz w:val="56"/>
          <w:szCs w:val="56"/>
        </w:rPr>
        <w:sectPr w:rsidR="00F17834">
          <w:pgSz w:w="11910" w:h="16840"/>
          <w:pgMar w:top="1420" w:right="1160" w:bottom="1760" w:left="1100" w:header="0" w:footer="1570" w:gutter="0"/>
          <w:cols w:space="720"/>
        </w:sectPr>
      </w:pPr>
    </w:p>
    <w:p w:rsidR="00F17834" w:rsidRDefault="00D64D90">
      <w:pPr>
        <w:pStyle w:val="a3"/>
        <w:rPr>
          <w:sz w:val="20"/>
        </w:rPr>
      </w:pPr>
      <w:r>
        <w:rPr>
          <w:noProof/>
          <w:lang w:eastAsia="zh-CN"/>
        </w:rPr>
        <w:lastRenderedPageBreak/>
        <mc:AlternateContent>
          <mc:Choice Requires="wpg">
            <w:drawing>
              <wp:anchor distT="0" distB="0" distL="114300" distR="114300" simplePos="0" relativeHeight="251665920" behindDoc="0" locked="0" layoutInCell="1" allowOverlap="1">
                <wp:simplePos x="0" y="0"/>
                <wp:positionH relativeFrom="page">
                  <wp:posOffset>7270750</wp:posOffset>
                </wp:positionH>
                <wp:positionV relativeFrom="page">
                  <wp:posOffset>1074420</wp:posOffset>
                </wp:positionV>
                <wp:extent cx="2883535" cy="2880360"/>
                <wp:effectExtent l="0" t="0" r="12065" b="15240"/>
                <wp:wrapNone/>
                <wp:docPr id="14" name="组合 5"/>
                <wp:cNvGraphicFramePr/>
                <a:graphic xmlns:a="http://schemas.openxmlformats.org/drawingml/2006/main">
                  <a:graphicData uri="http://schemas.microsoft.com/office/word/2010/wordprocessingGroup">
                    <wpg:wgp>
                      <wpg:cNvGrpSpPr/>
                      <wpg:grpSpPr>
                        <a:xfrm>
                          <a:off x="0" y="0"/>
                          <a:ext cx="2883535" cy="2880360"/>
                          <a:chOff x="11450" y="1692"/>
                          <a:chExt cx="4541" cy="4536"/>
                        </a:xfrm>
                      </wpg:grpSpPr>
                      <pic:pic xmlns:pic="http://schemas.openxmlformats.org/drawingml/2006/picture">
                        <pic:nvPicPr>
                          <pic:cNvPr id="8" name="图片 6"/>
                          <pic:cNvPicPr>
                            <a:picLocks noChangeAspect="1"/>
                          </pic:cNvPicPr>
                        </pic:nvPicPr>
                        <pic:blipFill>
                          <a:blip r:embed="rId30"/>
                          <a:stretch>
                            <a:fillRect/>
                          </a:stretch>
                        </pic:blipFill>
                        <pic:spPr>
                          <a:xfrm>
                            <a:off x="11450" y="1692"/>
                            <a:ext cx="4541" cy="4536"/>
                          </a:xfrm>
                          <a:prstGeom prst="rect">
                            <a:avLst/>
                          </a:prstGeom>
                          <a:noFill/>
                          <a:ln w="9525">
                            <a:noFill/>
                          </a:ln>
                        </pic:spPr>
                      </pic:pic>
                      <pic:pic xmlns:pic="http://schemas.openxmlformats.org/drawingml/2006/picture">
                        <pic:nvPicPr>
                          <pic:cNvPr id="10" name="图片 7"/>
                          <pic:cNvPicPr>
                            <a:picLocks noChangeAspect="1"/>
                          </pic:cNvPicPr>
                        </pic:nvPicPr>
                        <pic:blipFill>
                          <a:blip r:embed="rId31"/>
                          <a:stretch>
                            <a:fillRect/>
                          </a:stretch>
                        </pic:blipFill>
                        <pic:spPr>
                          <a:xfrm>
                            <a:off x="11509" y="1712"/>
                            <a:ext cx="4422" cy="4422"/>
                          </a:xfrm>
                          <a:prstGeom prst="rect">
                            <a:avLst/>
                          </a:prstGeom>
                          <a:noFill/>
                          <a:ln w="9525">
                            <a:noFill/>
                          </a:ln>
                        </pic:spPr>
                      </pic:pic>
                      <wps:wsp>
                        <wps:cNvPr id="12" name="任意多边形 8"/>
                        <wps:cNvSpPr/>
                        <wps:spPr>
                          <a:xfrm>
                            <a:off x="11509" y="1712"/>
                            <a:ext cx="4422" cy="4422"/>
                          </a:xfrm>
                          <a:custGeom>
                            <a:avLst/>
                            <a:gdLst/>
                            <a:ahLst/>
                            <a:cxnLst/>
                            <a:rect l="0" t="0" r="0" b="0"/>
                            <a:pathLst>
                              <a:path w="4422" h="4422">
                                <a:moveTo>
                                  <a:pt x="0" y="2211"/>
                                </a:moveTo>
                                <a:lnTo>
                                  <a:pt x="1" y="2135"/>
                                </a:lnTo>
                                <a:lnTo>
                                  <a:pt x="5" y="2060"/>
                                </a:lnTo>
                                <a:lnTo>
                                  <a:pt x="11" y="1985"/>
                                </a:lnTo>
                                <a:lnTo>
                                  <a:pt x="20" y="1911"/>
                                </a:lnTo>
                                <a:lnTo>
                                  <a:pt x="31" y="1838"/>
                                </a:lnTo>
                                <a:lnTo>
                                  <a:pt x="45" y="1765"/>
                                </a:lnTo>
                                <a:lnTo>
                                  <a:pt x="61" y="1694"/>
                                </a:lnTo>
                                <a:lnTo>
                                  <a:pt x="79" y="1623"/>
                                </a:lnTo>
                                <a:lnTo>
                                  <a:pt x="99" y="1553"/>
                                </a:lnTo>
                                <a:lnTo>
                                  <a:pt x="122" y="1485"/>
                                </a:lnTo>
                                <a:lnTo>
                                  <a:pt x="147" y="1417"/>
                                </a:lnTo>
                                <a:lnTo>
                                  <a:pt x="174" y="1350"/>
                                </a:lnTo>
                                <a:lnTo>
                                  <a:pt x="203" y="1285"/>
                                </a:lnTo>
                                <a:lnTo>
                                  <a:pt x="234" y="1220"/>
                                </a:lnTo>
                                <a:lnTo>
                                  <a:pt x="267" y="1157"/>
                                </a:lnTo>
                                <a:lnTo>
                                  <a:pt x="302" y="1095"/>
                                </a:lnTo>
                                <a:lnTo>
                                  <a:pt x="339" y="1034"/>
                                </a:lnTo>
                                <a:lnTo>
                                  <a:pt x="378" y="975"/>
                                </a:lnTo>
                                <a:lnTo>
                                  <a:pt x="418" y="917"/>
                                </a:lnTo>
                                <a:lnTo>
                                  <a:pt x="461" y="860"/>
                                </a:lnTo>
                                <a:lnTo>
                                  <a:pt x="505" y="805"/>
                                </a:lnTo>
                                <a:lnTo>
                                  <a:pt x="551" y="751"/>
                                </a:lnTo>
                                <a:lnTo>
                                  <a:pt x="598" y="698"/>
                                </a:lnTo>
                                <a:lnTo>
                                  <a:pt x="648" y="648"/>
                                </a:lnTo>
                                <a:lnTo>
                                  <a:pt x="698" y="598"/>
                                </a:lnTo>
                                <a:lnTo>
                                  <a:pt x="751" y="551"/>
                                </a:lnTo>
                                <a:lnTo>
                                  <a:pt x="805" y="505"/>
                                </a:lnTo>
                                <a:lnTo>
                                  <a:pt x="860" y="461"/>
                                </a:lnTo>
                                <a:lnTo>
                                  <a:pt x="917" y="418"/>
                                </a:lnTo>
                                <a:lnTo>
                                  <a:pt x="975" y="378"/>
                                </a:lnTo>
                                <a:lnTo>
                                  <a:pt x="1034" y="339"/>
                                </a:lnTo>
                                <a:lnTo>
                                  <a:pt x="1095" y="302"/>
                                </a:lnTo>
                                <a:lnTo>
                                  <a:pt x="1157" y="267"/>
                                </a:lnTo>
                                <a:lnTo>
                                  <a:pt x="1220" y="234"/>
                                </a:lnTo>
                                <a:lnTo>
                                  <a:pt x="1285" y="203"/>
                                </a:lnTo>
                                <a:lnTo>
                                  <a:pt x="1350" y="174"/>
                                </a:lnTo>
                                <a:lnTo>
                                  <a:pt x="1417" y="147"/>
                                </a:lnTo>
                                <a:lnTo>
                                  <a:pt x="1485" y="122"/>
                                </a:lnTo>
                                <a:lnTo>
                                  <a:pt x="1553" y="99"/>
                                </a:lnTo>
                                <a:lnTo>
                                  <a:pt x="1623" y="79"/>
                                </a:lnTo>
                                <a:lnTo>
                                  <a:pt x="1694" y="61"/>
                                </a:lnTo>
                                <a:lnTo>
                                  <a:pt x="1765" y="45"/>
                                </a:lnTo>
                                <a:lnTo>
                                  <a:pt x="1838" y="31"/>
                                </a:lnTo>
                                <a:lnTo>
                                  <a:pt x="1911" y="20"/>
                                </a:lnTo>
                                <a:lnTo>
                                  <a:pt x="1985" y="11"/>
                                </a:lnTo>
                                <a:lnTo>
                                  <a:pt x="2060" y="5"/>
                                </a:lnTo>
                                <a:lnTo>
                                  <a:pt x="2135" y="1"/>
                                </a:lnTo>
                                <a:lnTo>
                                  <a:pt x="2211" y="0"/>
                                </a:lnTo>
                                <a:lnTo>
                                  <a:pt x="2287" y="1"/>
                                </a:lnTo>
                                <a:lnTo>
                                  <a:pt x="2362" y="5"/>
                                </a:lnTo>
                                <a:lnTo>
                                  <a:pt x="2437" y="11"/>
                                </a:lnTo>
                                <a:lnTo>
                                  <a:pt x="2511" y="20"/>
                                </a:lnTo>
                                <a:lnTo>
                                  <a:pt x="2584" y="31"/>
                                </a:lnTo>
                                <a:lnTo>
                                  <a:pt x="2657" y="45"/>
                                </a:lnTo>
                                <a:lnTo>
                                  <a:pt x="2728" y="61"/>
                                </a:lnTo>
                                <a:lnTo>
                                  <a:pt x="2799" y="79"/>
                                </a:lnTo>
                                <a:lnTo>
                                  <a:pt x="2868" y="99"/>
                                </a:lnTo>
                                <a:lnTo>
                                  <a:pt x="2937" y="122"/>
                                </a:lnTo>
                                <a:lnTo>
                                  <a:pt x="3005" y="147"/>
                                </a:lnTo>
                                <a:lnTo>
                                  <a:pt x="3072" y="174"/>
                                </a:lnTo>
                                <a:lnTo>
                                  <a:pt x="3137" y="203"/>
                                </a:lnTo>
                                <a:lnTo>
                                  <a:pt x="3202" y="234"/>
                                </a:lnTo>
                                <a:lnTo>
                                  <a:pt x="3265" y="267"/>
                                </a:lnTo>
                                <a:lnTo>
                                  <a:pt x="3327" y="302"/>
                                </a:lnTo>
                                <a:lnTo>
                                  <a:pt x="3388" y="339"/>
                                </a:lnTo>
                                <a:lnTo>
                                  <a:pt x="3447" y="378"/>
                                </a:lnTo>
                                <a:lnTo>
                                  <a:pt x="3505" y="418"/>
                                </a:lnTo>
                                <a:lnTo>
                                  <a:pt x="3562" y="461"/>
                                </a:lnTo>
                                <a:lnTo>
                                  <a:pt x="3617" y="505"/>
                                </a:lnTo>
                                <a:lnTo>
                                  <a:pt x="3671" y="551"/>
                                </a:lnTo>
                                <a:lnTo>
                                  <a:pt x="3724" y="598"/>
                                </a:lnTo>
                                <a:lnTo>
                                  <a:pt x="3774" y="648"/>
                                </a:lnTo>
                                <a:lnTo>
                                  <a:pt x="3824" y="698"/>
                                </a:lnTo>
                                <a:lnTo>
                                  <a:pt x="3871" y="751"/>
                                </a:lnTo>
                                <a:lnTo>
                                  <a:pt x="3917" y="805"/>
                                </a:lnTo>
                                <a:lnTo>
                                  <a:pt x="3961" y="860"/>
                                </a:lnTo>
                                <a:lnTo>
                                  <a:pt x="4004" y="917"/>
                                </a:lnTo>
                                <a:lnTo>
                                  <a:pt x="4044" y="975"/>
                                </a:lnTo>
                                <a:lnTo>
                                  <a:pt x="4083" y="1034"/>
                                </a:lnTo>
                                <a:lnTo>
                                  <a:pt x="4120" y="1095"/>
                                </a:lnTo>
                                <a:lnTo>
                                  <a:pt x="4155" y="1157"/>
                                </a:lnTo>
                                <a:lnTo>
                                  <a:pt x="4188" y="1220"/>
                                </a:lnTo>
                                <a:lnTo>
                                  <a:pt x="4219" y="1285"/>
                                </a:lnTo>
                                <a:lnTo>
                                  <a:pt x="4248" y="1350"/>
                                </a:lnTo>
                                <a:lnTo>
                                  <a:pt x="4275" y="1417"/>
                                </a:lnTo>
                                <a:lnTo>
                                  <a:pt x="4300" y="1485"/>
                                </a:lnTo>
                                <a:lnTo>
                                  <a:pt x="4323" y="1553"/>
                                </a:lnTo>
                                <a:lnTo>
                                  <a:pt x="4343" y="1623"/>
                                </a:lnTo>
                                <a:lnTo>
                                  <a:pt x="4361" y="1694"/>
                                </a:lnTo>
                                <a:lnTo>
                                  <a:pt x="4377" y="1765"/>
                                </a:lnTo>
                                <a:lnTo>
                                  <a:pt x="4391" y="1838"/>
                                </a:lnTo>
                                <a:lnTo>
                                  <a:pt x="4402" y="1911"/>
                                </a:lnTo>
                                <a:lnTo>
                                  <a:pt x="4411" y="1985"/>
                                </a:lnTo>
                                <a:lnTo>
                                  <a:pt x="4417" y="2060"/>
                                </a:lnTo>
                                <a:lnTo>
                                  <a:pt x="4421" y="2135"/>
                                </a:lnTo>
                                <a:lnTo>
                                  <a:pt x="4422" y="2211"/>
                                </a:lnTo>
                                <a:lnTo>
                                  <a:pt x="4421" y="2287"/>
                                </a:lnTo>
                                <a:lnTo>
                                  <a:pt x="4417" y="2362"/>
                                </a:lnTo>
                                <a:lnTo>
                                  <a:pt x="4411" y="2437"/>
                                </a:lnTo>
                                <a:lnTo>
                                  <a:pt x="4402" y="2511"/>
                                </a:lnTo>
                                <a:lnTo>
                                  <a:pt x="4391" y="2584"/>
                                </a:lnTo>
                                <a:lnTo>
                                  <a:pt x="4377" y="2657"/>
                                </a:lnTo>
                                <a:lnTo>
                                  <a:pt x="4361" y="2728"/>
                                </a:lnTo>
                                <a:lnTo>
                                  <a:pt x="4343" y="2799"/>
                                </a:lnTo>
                                <a:lnTo>
                                  <a:pt x="4323" y="2869"/>
                                </a:lnTo>
                                <a:lnTo>
                                  <a:pt x="4300" y="2937"/>
                                </a:lnTo>
                                <a:lnTo>
                                  <a:pt x="4275" y="3005"/>
                                </a:lnTo>
                                <a:lnTo>
                                  <a:pt x="4248" y="3072"/>
                                </a:lnTo>
                                <a:lnTo>
                                  <a:pt x="4219" y="3137"/>
                                </a:lnTo>
                                <a:lnTo>
                                  <a:pt x="4188" y="3202"/>
                                </a:lnTo>
                                <a:lnTo>
                                  <a:pt x="4155" y="3265"/>
                                </a:lnTo>
                                <a:lnTo>
                                  <a:pt x="4120" y="3327"/>
                                </a:lnTo>
                                <a:lnTo>
                                  <a:pt x="4083" y="3388"/>
                                </a:lnTo>
                                <a:lnTo>
                                  <a:pt x="4044" y="3447"/>
                                </a:lnTo>
                                <a:lnTo>
                                  <a:pt x="4004" y="3505"/>
                                </a:lnTo>
                                <a:lnTo>
                                  <a:pt x="3961" y="3562"/>
                                </a:lnTo>
                                <a:lnTo>
                                  <a:pt x="3917" y="3617"/>
                                </a:lnTo>
                                <a:lnTo>
                                  <a:pt x="3871" y="3671"/>
                                </a:lnTo>
                                <a:lnTo>
                                  <a:pt x="3824" y="3724"/>
                                </a:lnTo>
                                <a:lnTo>
                                  <a:pt x="3774" y="3774"/>
                                </a:lnTo>
                                <a:lnTo>
                                  <a:pt x="3724" y="3824"/>
                                </a:lnTo>
                                <a:lnTo>
                                  <a:pt x="3671" y="3871"/>
                                </a:lnTo>
                                <a:lnTo>
                                  <a:pt x="3617" y="3917"/>
                                </a:lnTo>
                                <a:lnTo>
                                  <a:pt x="3562" y="3961"/>
                                </a:lnTo>
                                <a:lnTo>
                                  <a:pt x="3505" y="4004"/>
                                </a:lnTo>
                                <a:lnTo>
                                  <a:pt x="3447" y="4044"/>
                                </a:lnTo>
                                <a:lnTo>
                                  <a:pt x="3388" y="4083"/>
                                </a:lnTo>
                                <a:lnTo>
                                  <a:pt x="3327" y="4120"/>
                                </a:lnTo>
                                <a:lnTo>
                                  <a:pt x="3265" y="4155"/>
                                </a:lnTo>
                                <a:lnTo>
                                  <a:pt x="3202" y="4188"/>
                                </a:lnTo>
                                <a:lnTo>
                                  <a:pt x="3137" y="4219"/>
                                </a:lnTo>
                                <a:lnTo>
                                  <a:pt x="3072" y="4248"/>
                                </a:lnTo>
                                <a:lnTo>
                                  <a:pt x="3005" y="4275"/>
                                </a:lnTo>
                                <a:lnTo>
                                  <a:pt x="2937" y="4300"/>
                                </a:lnTo>
                                <a:lnTo>
                                  <a:pt x="2868" y="4323"/>
                                </a:lnTo>
                                <a:lnTo>
                                  <a:pt x="2799" y="4343"/>
                                </a:lnTo>
                                <a:lnTo>
                                  <a:pt x="2728" y="4361"/>
                                </a:lnTo>
                                <a:lnTo>
                                  <a:pt x="2657" y="4377"/>
                                </a:lnTo>
                                <a:lnTo>
                                  <a:pt x="2584" y="4391"/>
                                </a:lnTo>
                                <a:lnTo>
                                  <a:pt x="2511" y="4402"/>
                                </a:lnTo>
                                <a:lnTo>
                                  <a:pt x="2437" y="4411"/>
                                </a:lnTo>
                                <a:lnTo>
                                  <a:pt x="2362" y="4417"/>
                                </a:lnTo>
                                <a:lnTo>
                                  <a:pt x="2287" y="4421"/>
                                </a:lnTo>
                                <a:lnTo>
                                  <a:pt x="2211" y="4422"/>
                                </a:lnTo>
                                <a:lnTo>
                                  <a:pt x="2135" y="4421"/>
                                </a:lnTo>
                                <a:lnTo>
                                  <a:pt x="2060" y="4417"/>
                                </a:lnTo>
                                <a:lnTo>
                                  <a:pt x="1985" y="4411"/>
                                </a:lnTo>
                                <a:lnTo>
                                  <a:pt x="1911" y="4402"/>
                                </a:lnTo>
                                <a:lnTo>
                                  <a:pt x="1838" y="4391"/>
                                </a:lnTo>
                                <a:lnTo>
                                  <a:pt x="1765" y="4377"/>
                                </a:lnTo>
                                <a:lnTo>
                                  <a:pt x="1694" y="4361"/>
                                </a:lnTo>
                                <a:lnTo>
                                  <a:pt x="1623" y="4343"/>
                                </a:lnTo>
                                <a:lnTo>
                                  <a:pt x="1553" y="4323"/>
                                </a:lnTo>
                                <a:lnTo>
                                  <a:pt x="1485" y="4300"/>
                                </a:lnTo>
                                <a:lnTo>
                                  <a:pt x="1417" y="4275"/>
                                </a:lnTo>
                                <a:lnTo>
                                  <a:pt x="1350" y="4248"/>
                                </a:lnTo>
                                <a:lnTo>
                                  <a:pt x="1285" y="4219"/>
                                </a:lnTo>
                                <a:lnTo>
                                  <a:pt x="1220" y="4188"/>
                                </a:lnTo>
                                <a:lnTo>
                                  <a:pt x="1157" y="4155"/>
                                </a:lnTo>
                                <a:lnTo>
                                  <a:pt x="1095" y="4120"/>
                                </a:lnTo>
                                <a:lnTo>
                                  <a:pt x="1034" y="4083"/>
                                </a:lnTo>
                                <a:lnTo>
                                  <a:pt x="975" y="4044"/>
                                </a:lnTo>
                                <a:lnTo>
                                  <a:pt x="917" y="4004"/>
                                </a:lnTo>
                                <a:lnTo>
                                  <a:pt x="860" y="3961"/>
                                </a:lnTo>
                                <a:lnTo>
                                  <a:pt x="805" y="3917"/>
                                </a:lnTo>
                                <a:lnTo>
                                  <a:pt x="751" y="3871"/>
                                </a:lnTo>
                                <a:lnTo>
                                  <a:pt x="698" y="3824"/>
                                </a:lnTo>
                                <a:lnTo>
                                  <a:pt x="648" y="3774"/>
                                </a:lnTo>
                                <a:lnTo>
                                  <a:pt x="598" y="3724"/>
                                </a:lnTo>
                                <a:lnTo>
                                  <a:pt x="551" y="3671"/>
                                </a:lnTo>
                                <a:lnTo>
                                  <a:pt x="505" y="3617"/>
                                </a:lnTo>
                                <a:lnTo>
                                  <a:pt x="461" y="3562"/>
                                </a:lnTo>
                                <a:lnTo>
                                  <a:pt x="418" y="3505"/>
                                </a:lnTo>
                                <a:lnTo>
                                  <a:pt x="378" y="3447"/>
                                </a:lnTo>
                                <a:lnTo>
                                  <a:pt x="339" y="3388"/>
                                </a:lnTo>
                                <a:lnTo>
                                  <a:pt x="302" y="3327"/>
                                </a:lnTo>
                                <a:lnTo>
                                  <a:pt x="267" y="3265"/>
                                </a:lnTo>
                                <a:lnTo>
                                  <a:pt x="234" y="3202"/>
                                </a:lnTo>
                                <a:lnTo>
                                  <a:pt x="203" y="3137"/>
                                </a:lnTo>
                                <a:lnTo>
                                  <a:pt x="174" y="3072"/>
                                </a:lnTo>
                                <a:lnTo>
                                  <a:pt x="147" y="3005"/>
                                </a:lnTo>
                                <a:lnTo>
                                  <a:pt x="122" y="2937"/>
                                </a:lnTo>
                                <a:lnTo>
                                  <a:pt x="99" y="2869"/>
                                </a:lnTo>
                                <a:lnTo>
                                  <a:pt x="79" y="2799"/>
                                </a:lnTo>
                                <a:lnTo>
                                  <a:pt x="61" y="2728"/>
                                </a:lnTo>
                                <a:lnTo>
                                  <a:pt x="45" y="2657"/>
                                </a:lnTo>
                                <a:lnTo>
                                  <a:pt x="31" y="2584"/>
                                </a:lnTo>
                                <a:lnTo>
                                  <a:pt x="20" y="2511"/>
                                </a:lnTo>
                                <a:lnTo>
                                  <a:pt x="11" y="2437"/>
                                </a:lnTo>
                                <a:lnTo>
                                  <a:pt x="5" y="2362"/>
                                </a:lnTo>
                                <a:lnTo>
                                  <a:pt x="1" y="2287"/>
                                </a:lnTo>
                                <a:lnTo>
                                  <a:pt x="0" y="2211"/>
                                </a:lnTo>
                                <a:close/>
                              </a:path>
                            </a:pathLst>
                          </a:custGeom>
                          <a:noFill/>
                          <a:ln w="9525" cap="flat" cmpd="sng">
                            <a:solidFill>
                              <a:srgbClr val="BD4A47"/>
                            </a:solidFill>
                            <a:prstDash val="solid"/>
                            <a:headEnd type="none" w="med" len="med"/>
                            <a:tailEnd type="none" w="med" len="med"/>
                          </a:ln>
                        </wps:spPr>
                        <wps:bodyPr upright="1"/>
                      </wps:wsp>
                    </wpg:wgp>
                  </a:graphicData>
                </a:graphic>
              </wp:anchor>
            </w:drawing>
          </mc:Choice>
          <mc:Fallback xmlns:wpsCustomData="http://www.wps.cn/officeDocument/2013/wpsCustomData" xmlns:w15="http://schemas.microsoft.com/office/word/2012/wordml">
            <w:pict>
              <v:group id="组合 5" o:spid="_x0000_s1026" o:spt="203" style="position:absolute;left:0pt;margin-left:572.5pt;margin-top:84.6pt;height:226.8pt;width:227.05pt;mso-position-horizontal-relative:page;mso-position-vertical-relative:page;z-index:251665408;mso-width-relative:page;mso-height-relative:page;" coordorigin="11450,1692" coordsize="4541,4536" o:gfxdata="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">
                <o:lock v:ext="edit" aspectratio="f"/>
                <v:shape id="图片 6" o:spid="_x0000_s1026" o:spt="75" type="#_x0000_t75" style="position:absolute;left:11450;top:1692;height:4536;width:4541;" filled="f" o:preferrelative="t" stroked="f" coordsize="21600,21600" o:gfxdata="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3EvfS5AAAA2gAA&#10;AA8AAAAAAAAAAQAgAAAAIgAAAGRycy9kb3ducmV2LnhtbFBLAQIUABQAAAAIAIdO4kAzLwWeOwAA&#10;ADkAAAAQAAAAAAAAAAEAIAAAAAgBAABkcnMvc2hhcGV4bWwueG1sUEsFBgAAAAAGAAYAWwEAALID&#10;AAAAAA==&#10;">
                  <v:fill on="f" focussize="0,0"/>
                  <v:stroke on="f"/>
                  <v:imagedata r:id="rId32" o:title=""/>
                  <o:lock v:ext="edit" aspectratio="t"/>
                </v:shape>
                <v:shape id="图片 7" o:spid="_x0000_s1026" o:spt="75" type="#_x0000_t75" style="position:absolute;left:11509;top:1712;height:4422;width:4422;" filled="f" o:preferrelative="t" stroked="f" coordsize="21600,21600" o:gfxdata="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egds&#10;wAAAANsAAAAPAAAAAAAAAAEAIAAAACIAAABkcnMvZG93bnJldi54bWxQSwECFAAUAAAACACHTuJA&#10;My8FnjsAAAA5AAAAEAAAAAAAAAABACAAAAAPAQAAZHJzL3NoYXBleG1sLnhtbFBLBQYAAAAABgAG&#10;AFsBAAC5AwAAAAA=&#10;">
                  <v:fill on="f" focussize="0,0"/>
                  <v:stroke on="f"/>
                  <v:imagedata r:id="rId33" o:title=""/>
                  <o:lock v:ext="edit" aspectratio="t"/>
                </v:shape>
                <v:shape id="任意多边形 8" o:spid="_x0000_s1026" o:spt="100" style="position:absolute;left:11509;top:1712;height:4422;width:4422;" filled="f" stroked="t" coordsize="4422,4422" o:gfxdata="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ZrbLsAAADb&#10;AAAADwAAAAAAAAABACAAAAAiAAAAZHJzL2Rvd25yZXYueG1sUEsBAhQAFAAAAAgAh07iQDMvBZ47&#10;AAAAOQAAABAAAAAAAAAAAQAgAAAACgEAAGRycy9zaGFwZXhtbC54bWxQSwUGAAAAAAYABgBbAQAA&#10;tAMAAAAA&#10;" path="m0,2211l1,2135,5,2060,11,1985,20,1911,31,1838,45,1765,61,1694,79,1623,99,1553,122,1485,147,1417,174,1350,203,1285,234,1220,267,1157,302,1095,339,1034,378,975,418,917,461,860,505,805,551,751,598,698,648,648,698,598,751,551,805,505,860,461,917,418,975,378,1034,339,1095,302,1157,267,1220,234,1285,203,1350,174,1417,147,1485,122,1553,99,1623,79,1694,61,1765,45,1838,31,1911,20,1985,11,2060,5,2135,1,2211,0,2287,1,2362,5,2437,11,2511,20,2584,31,2657,45,2728,61,2799,79,2868,99,2937,122,3005,147,3072,174,3137,203,3202,234,3265,267,3327,302,3388,339,3447,378,3505,418,3562,461,3617,505,3671,551,3724,598,3774,648,3824,698,3871,751,3917,805,3961,860,4004,917,4044,975,4083,1034,4120,1095,4155,1157,4188,1220,4219,1285,4248,1350,4275,1417,4300,1485,4323,1553,4343,1623,4361,1694,4377,1765,4391,1838,4402,1911,4411,1985,4417,2060,4421,2135,4422,2211,4421,2287,4417,2362,4411,2437,4402,2511,4391,2584,4377,2657,4361,2728,4343,2799,4323,2869,4300,2937,4275,3005,4248,3072,4219,3137,4188,3202,4155,3265,4120,3327,4083,3388,4044,3447,4004,3505,3961,3562,3917,3617,3871,3671,3824,3724,3774,3774,3724,3824,3671,3871,3617,3917,3562,3961,3505,4004,3447,4044,3388,4083,3327,4120,3265,4155,3202,4188,3137,4219,3072,4248,3005,4275,2937,4300,2868,4323,2799,4343,2728,4361,2657,4377,2584,4391,2511,4402,2437,4411,2362,4417,2287,4421,2211,4422,2135,4421,2060,4417,1985,4411,1911,4402,1838,4391,1765,4377,1694,4361,1623,4343,1553,4323,1485,4300,1417,4275,1350,4248,1285,4219,1220,4188,1157,4155,1095,4120,1034,4083,975,4044,917,4004,860,3961,805,3917,751,3871,698,3824,648,3774,598,3724,551,3671,505,3617,461,3562,418,3505,378,3447,339,3388,302,3327,267,3265,234,3202,203,3137,174,3072,147,3005,122,2937,99,2869,79,2799,61,2728,45,2657,31,2584,20,2511,11,2437,5,2362,1,2287,0,2211xe">
                  <v:fill on="f" focussize="0,0"/>
                  <v:stroke color="#BD4A47" joinstyle="round"/>
                  <v:imagedata o:title=""/>
                  <o:lock v:ext="edit" aspectratio="f"/>
                </v:shape>
              </v:group>
            </w:pict>
          </mc:Fallback>
        </mc:AlternateContent>
      </w:r>
    </w:p>
    <w:p w:rsidR="00F17834" w:rsidRDefault="00F17834">
      <w:pPr>
        <w:pStyle w:val="a3"/>
        <w:spacing w:before="6"/>
        <w:rPr>
          <w:sz w:val="25"/>
        </w:rPr>
      </w:pPr>
    </w:p>
    <w:p w:rsidR="00F17834" w:rsidRDefault="00D64D90">
      <w:pPr>
        <w:tabs>
          <w:tab w:val="left" w:pos="5352"/>
        </w:tabs>
        <w:ind w:left="104"/>
        <w:rPr>
          <w:sz w:val="20"/>
        </w:rPr>
      </w:pPr>
      <w:r>
        <w:rPr>
          <w:noProof/>
          <w:position w:val="8"/>
          <w:sz w:val="20"/>
          <w:lang w:eastAsia="zh-CN"/>
        </w:rPr>
        <w:drawing>
          <wp:inline distT="0" distB="0" distL="0" distR="0">
            <wp:extent cx="2834005" cy="2834640"/>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0.png"/>
                    <pic:cNvPicPr>
                      <a:picLocks noChangeAspect="1"/>
                    </pic:cNvPicPr>
                  </pic:nvPicPr>
                  <pic:blipFill>
                    <a:blip r:embed="rId34" cstate="print"/>
                    <a:stretch>
                      <a:fillRect/>
                    </a:stretch>
                  </pic:blipFill>
                  <pic:spPr>
                    <a:xfrm>
                      <a:off x="0" y="0"/>
                      <a:ext cx="2834639" cy="2834640"/>
                    </a:xfrm>
                    <a:prstGeom prst="rect">
                      <a:avLst/>
                    </a:prstGeom>
                  </pic:spPr>
                </pic:pic>
              </a:graphicData>
            </a:graphic>
          </wp:inline>
        </w:drawing>
      </w:r>
      <w:r>
        <w:rPr>
          <w:position w:val="8"/>
          <w:sz w:val="20"/>
        </w:rPr>
        <w:tab/>
      </w:r>
      <w:r>
        <w:rPr>
          <w:noProof/>
          <w:sz w:val="20"/>
          <w:lang w:eastAsia="zh-CN"/>
        </w:rPr>
        <mc:AlternateContent>
          <mc:Choice Requires="wpg">
            <w:drawing>
              <wp:inline distT="0" distB="0" distL="114300" distR="114300">
                <wp:extent cx="2871470" cy="2871470"/>
                <wp:effectExtent l="0" t="0" r="5080" b="5080"/>
                <wp:docPr id="20" name="组合 9"/>
                <wp:cNvGraphicFramePr/>
                <a:graphic xmlns:a="http://schemas.openxmlformats.org/drawingml/2006/main">
                  <a:graphicData uri="http://schemas.microsoft.com/office/word/2010/wordprocessingGroup">
                    <wpg:wgp>
                      <wpg:cNvGrpSpPr/>
                      <wpg:grpSpPr>
                        <a:xfrm>
                          <a:off x="0" y="0"/>
                          <a:ext cx="2871470" cy="2871470"/>
                          <a:chOff x="0" y="0"/>
                          <a:chExt cx="4522" cy="4522"/>
                        </a:xfrm>
                      </wpg:grpSpPr>
                      <pic:pic xmlns:pic="http://schemas.openxmlformats.org/drawingml/2006/picture">
                        <pic:nvPicPr>
                          <pic:cNvPr id="16" name="图片 10"/>
                          <pic:cNvPicPr>
                            <a:picLocks noChangeAspect="1"/>
                          </pic:cNvPicPr>
                        </pic:nvPicPr>
                        <pic:blipFill>
                          <a:blip r:embed="rId35"/>
                          <a:stretch>
                            <a:fillRect/>
                          </a:stretch>
                        </pic:blipFill>
                        <pic:spPr>
                          <a:xfrm>
                            <a:off x="0" y="0"/>
                            <a:ext cx="4522" cy="4522"/>
                          </a:xfrm>
                          <a:prstGeom prst="rect">
                            <a:avLst/>
                          </a:prstGeom>
                          <a:noFill/>
                          <a:ln w="9525">
                            <a:noFill/>
                          </a:ln>
                        </pic:spPr>
                      </pic:pic>
                      <wps:wsp>
                        <wps:cNvPr id="18" name="任意多边形 11"/>
                        <wps:cNvSpPr/>
                        <wps:spPr>
                          <a:xfrm>
                            <a:off x="49" y="17"/>
                            <a:ext cx="4422" cy="4422"/>
                          </a:xfrm>
                          <a:custGeom>
                            <a:avLst/>
                            <a:gdLst/>
                            <a:ahLst/>
                            <a:cxnLst/>
                            <a:rect l="0" t="0" r="0" b="0"/>
                            <a:pathLst>
                              <a:path w="4422" h="4422">
                                <a:moveTo>
                                  <a:pt x="2211" y="0"/>
                                </a:moveTo>
                                <a:lnTo>
                                  <a:pt x="2135" y="1"/>
                                </a:lnTo>
                                <a:lnTo>
                                  <a:pt x="2060" y="5"/>
                                </a:lnTo>
                                <a:lnTo>
                                  <a:pt x="1985" y="11"/>
                                </a:lnTo>
                                <a:lnTo>
                                  <a:pt x="1911" y="20"/>
                                </a:lnTo>
                                <a:lnTo>
                                  <a:pt x="1838" y="31"/>
                                </a:lnTo>
                                <a:lnTo>
                                  <a:pt x="1765" y="45"/>
                                </a:lnTo>
                                <a:lnTo>
                                  <a:pt x="1694" y="60"/>
                                </a:lnTo>
                                <a:lnTo>
                                  <a:pt x="1623" y="79"/>
                                </a:lnTo>
                                <a:lnTo>
                                  <a:pt x="1553" y="99"/>
                                </a:lnTo>
                                <a:lnTo>
                                  <a:pt x="1485" y="122"/>
                                </a:lnTo>
                                <a:lnTo>
                                  <a:pt x="1417" y="146"/>
                                </a:lnTo>
                                <a:lnTo>
                                  <a:pt x="1350" y="173"/>
                                </a:lnTo>
                                <a:lnTo>
                                  <a:pt x="1285" y="202"/>
                                </a:lnTo>
                                <a:lnTo>
                                  <a:pt x="1220" y="233"/>
                                </a:lnTo>
                                <a:lnTo>
                                  <a:pt x="1157" y="266"/>
                                </a:lnTo>
                                <a:lnTo>
                                  <a:pt x="1095" y="301"/>
                                </a:lnTo>
                                <a:lnTo>
                                  <a:pt x="1034" y="338"/>
                                </a:lnTo>
                                <a:lnTo>
                                  <a:pt x="975" y="377"/>
                                </a:lnTo>
                                <a:lnTo>
                                  <a:pt x="917" y="418"/>
                                </a:lnTo>
                                <a:lnTo>
                                  <a:pt x="860" y="460"/>
                                </a:lnTo>
                                <a:lnTo>
                                  <a:pt x="805" y="504"/>
                                </a:lnTo>
                                <a:lnTo>
                                  <a:pt x="751" y="550"/>
                                </a:lnTo>
                                <a:lnTo>
                                  <a:pt x="698" y="598"/>
                                </a:lnTo>
                                <a:lnTo>
                                  <a:pt x="648" y="647"/>
                                </a:lnTo>
                                <a:lnTo>
                                  <a:pt x="598" y="698"/>
                                </a:lnTo>
                                <a:lnTo>
                                  <a:pt x="551" y="750"/>
                                </a:lnTo>
                                <a:lnTo>
                                  <a:pt x="505" y="804"/>
                                </a:lnTo>
                                <a:lnTo>
                                  <a:pt x="461" y="859"/>
                                </a:lnTo>
                                <a:lnTo>
                                  <a:pt x="418" y="916"/>
                                </a:lnTo>
                                <a:lnTo>
                                  <a:pt x="378" y="974"/>
                                </a:lnTo>
                                <a:lnTo>
                                  <a:pt x="339" y="1034"/>
                                </a:lnTo>
                                <a:lnTo>
                                  <a:pt x="302" y="1095"/>
                                </a:lnTo>
                                <a:lnTo>
                                  <a:pt x="267" y="1157"/>
                                </a:lnTo>
                                <a:lnTo>
                                  <a:pt x="234" y="1220"/>
                                </a:lnTo>
                                <a:lnTo>
                                  <a:pt x="203" y="1284"/>
                                </a:lnTo>
                                <a:lnTo>
                                  <a:pt x="174" y="1350"/>
                                </a:lnTo>
                                <a:lnTo>
                                  <a:pt x="147" y="1417"/>
                                </a:lnTo>
                                <a:lnTo>
                                  <a:pt x="122" y="1484"/>
                                </a:lnTo>
                                <a:lnTo>
                                  <a:pt x="99" y="1553"/>
                                </a:lnTo>
                                <a:lnTo>
                                  <a:pt x="79" y="1623"/>
                                </a:lnTo>
                                <a:lnTo>
                                  <a:pt x="61" y="1693"/>
                                </a:lnTo>
                                <a:lnTo>
                                  <a:pt x="45" y="1765"/>
                                </a:lnTo>
                                <a:lnTo>
                                  <a:pt x="31" y="1837"/>
                                </a:lnTo>
                                <a:lnTo>
                                  <a:pt x="20" y="1911"/>
                                </a:lnTo>
                                <a:lnTo>
                                  <a:pt x="11" y="1985"/>
                                </a:lnTo>
                                <a:lnTo>
                                  <a:pt x="5" y="2059"/>
                                </a:lnTo>
                                <a:lnTo>
                                  <a:pt x="1" y="2135"/>
                                </a:lnTo>
                                <a:lnTo>
                                  <a:pt x="0" y="2211"/>
                                </a:lnTo>
                                <a:lnTo>
                                  <a:pt x="1" y="2287"/>
                                </a:lnTo>
                                <a:lnTo>
                                  <a:pt x="5" y="2362"/>
                                </a:lnTo>
                                <a:lnTo>
                                  <a:pt x="11" y="2437"/>
                                </a:lnTo>
                                <a:lnTo>
                                  <a:pt x="20" y="2511"/>
                                </a:lnTo>
                                <a:lnTo>
                                  <a:pt x="31" y="2584"/>
                                </a:lnTo>
                                <a:lnTo>
                                  <a:pt x="45" y="2656"/>
                                </a:lnTo>
                                <a:lnTo>
                                  <a:pt x="61" y="2728"/>
                                </a:lnTo>
                                <a:lnTo>
                                  <a:pt x="79" y="2798"/>
                                </a:lnTo>
                                <a:lnTo>
                                  <a:pt x="99" y="2868"/>
                                </a:lnTo>
                                <a:lnTo>
                                  <a:pt x="122" y="2937"/>
                                </a:lnTo>
                                <a:lnTo>
                                  <a:pt x="147" y="3005"/>
                                </a:lnTo>
                                <a:lnTo>
                                  <a:pt x="174" y="3071"/>
                                </a:lnTo>
                                <a:lnTo>
                                  <a:pt x="203" y="3137"/>
                                </a:lnTo>
                                <a:lnTo>
                                  <a:pt x="234" y="3201"/>
                                </a:lnTo>
                                <a:lnTo>
                                  <a:pt x="267" y="3265"/>
                                </a:lnTo>
                                <a:lnTo>
                                  <a:pt x="302" y="3327"/>
                                </a:lnTo>
                                <a:lnTo>
                                  <a:pt x="339" y="3387"/>
                                </a:lnTo>
                                <a:lnTo>
                                  <a:pt x="378" y="3447"/>
                                </a:lnTo>
                                <a:lnTo>
                                  <a:pt x="418" y="3505"/>
                                </a:lnTo>
                                <a:lnTo>
                                  <a:pt x="461" y="3562"/>
                                </a:lnTo>
                                <a:lnTo>
                                  <a:pt x="505" y="3617"/>
                                </a:lnTo>
                                <a:lnTo>
                                  <a:pt x="551" y="3671"/>
                                </a:lnTo>
                                <a:lnTo>
                                  <a:pt x="598" y="3723"/>
                                </a:lnTo>
                                <a:lnTo>
                                  <a:pt x="648" y="3774"/>
                                </a:lnTo>
                                <a:lnTo>
                                  <a:pt x="698" y="3823"/>
                                </a:lnTo>
                                <a:lnTo>
                                  <a:pt x="751" y="3871"/>
                                </a:lnTo>
                                <a:lnTo>
                                  <a:pt x="805" y="3917"/>
                                </a:lnTo>
                                <a:lnTo>
                                  <a:pt x="860" y="3961"/>
                                </a:lnTo>
                                <a:lnTo>
                                  <a:pt x="917" y="4003"/>
                                </a:lnTo>
                                <a:lnTo>
                                  <a:pt x="975" y="4044"/>
                                </a:lnTo>
                                <a:lnTo>
                                  <a:pt x="1034" y="4083"/>
                                </a:lnTo>
                                <a:lnTo>
                                  <a:pt x="1095" y="4120"/>
                                </a:lnTo>
                                <a:lnTo>
                                  <a:pt x="1157" y="4155"/>
                                </a:lnTo>
                                <a:lnTo>
                                  <a:pt x="1220" y="4188"/>
                                </a:lnTo>
                                <a:lnTo>
                                  <a:pt x="1285" y="4219"/>
                                </a:lnTo>
                                <a:lnTo>
                                  <a:pt x="1350" y="4248"/>
                                </a:lnTo>
                                <a:lnTo>
                                  <a:pt x="1417" y="4275"/>
                                </a:lnTo>
                                <a:lnTo>
                                  <a:pt x="1485" y="4300"/>
                                </a:lnTo>
                                <a:lnTo>
                                  <a:pt x="1553" y="4322"/>
                                </a:lnTo>
                                <a:lnTo>
                                  <a:pt x="1623" y="4343"/>
                                </a:lnTo>
                                <a:lnTo>
                                  <a:pt x="1694" y="4361"/>
                                </a:lnTo>
                                <a:lnTo>
                                  <a:pt x="1765" y="4377"/>
                                </a:lnTo>
                                <a:lnTo>
                                  <a:pt x="1838" y="4390"/>
                                </a:lnTo>
                                <a:lnTo>
                                  <a:pt x="1911" y="4401"/>
                                </a:lnTo>
                                <a:lnTo>
                                  <a:pt x="1985" y="4410"/>
                                </a:lnTo>
                                <a:lnTo>
                                  <a:pt x="2060" y="4416"/>
                                </a:lnTo>
                                <a:lnTo>
                                  <a:pt x="2135" y="4420"/>
                                </a:lnTo>
                                <a:lnTo>
                                  <a:pt x="2211" y="4422"/>
                                </a:lnTo>
                                <a:lnTo>
                                  <a:pt x="2287" y="4420"/>
                                </a:lnTo>
                                <a:lnTo>
                                  <a:pt x="2362" y="4416"/>
                                </a:lnTo>
                                <a:lnTo>
                                  <a:pt x="2437" y="4410"/>
                                </a:lnTo>
                                <a:lnTo>
                                  <a:pt x="2511" y="4401"/>
                                </a:lnTo>
                                <a:lnTo>
                                  <a:pt x="2584" y="4390"/>
                                </a:lnTo>
                                <a:lnTo>
                                  <a:pt x="2657" y="4377"/>
                                </a:lnTo>
                                <a:lnTo>
                                  <a:pt x="2728" y="4361"/>
                                </a:lnTo>
                                <a:lnTo>
                                  <a:pt x="2799" y="4343"/>
                                </a:lnTo>
                                <a:lnTo>
                                  <a:pt x="2869" y="4322"/>
                                </a:lnTo>
                                <a:lnTo>
                                  <a:pt x="2937" y="4300"/>
                                </a:lnTo>
                                <a:lnTo>
                                  <a:pt x="3005" y="4275"/>
                                </a:lnTo>
                                <a:lnTo>
                                  <a:pt x="3072" y="4248"/>
                                </a:lnTo>
                                <a:lnTo>
                                  <a:pt x="3137" y="4219"/>
                                </a:lnTo>
                                <a:lnTo>
                                  <a:pt x="3202" y="4188"/>
                                </a:lnTo>
                                <a:lnTo>
                                  <a:pt x="3265" y="4155"/>
                                </a:lnTo>
                                <a:lnTo>
                                  <a:pt x="3327" y="4120"/>
                                </a:lnTo>
                                <a:lnTo>
                                  <a:pt x="3388" y="4083"/>
                                </a:lnTo>
                                <a:lnTo>
                                  <a:pt x="3447" y="4044"/>
                                </a:lnTo>
                                <a:lnTo>
                                  <a:pt x="3505" y="4003"/>
                                </a:lnTo>
                                <a:lnTo>
                                  <a:pt x="3562" y="3961"/>
                                </a:lnTo>
                                <a:lnTo>
                                  <a:pt x="3617" y="3917"/>
                                </a:lnTo>
                                <a:lnTo>
                                  <a:pt x="3671" y="3871"/>
                                </a:lnTo>
                                <a:lnTo>
                                  <a:pt x="3724" y="3823"/>
                                </a:lnTo>
                                <a:lnTo>
                                  <a:pt x="3774" y="3774"/>
                                </a:lnTo>
                                <a:lnTo>
                                  <a:pt x="3824" y="3723"/>
                                </a:lnTo>
                                <a:lnTo>
                                  <a:pt x="3871" y="3671"/>
                                </a:lnTo>
                                <a:lnTo>
                                  <a:pt x="3917" y="3617"/>
                                </a:lnTo>
                                <a:lnTo>
                                  <a:pt x="3961" y="3562"/>
                                </a:lnTo>
                                <a:lnTo>
                                  <a:pt x="4004" y="3505"/>
                                </a:lnTo>
                                <a:lnTo>
                                  <a:pt x="4044" y="3447"/>
                                </a:lnTo>
                                <a:lnTo>
                                  <a:pt x="4083" y="3387"/>
                                </a:lnTo>
                                <a:lnTo>
                                  <a:pt x="4120" y="3327"/>
                                </a:lnTo>
                                <a:lnTo>
                                  <a:pt x="4155" y="3265"/>
                                </a:lnTo>
                                <a:lnTo>
                                  <a:pt x="4188" y="3201"/>
                                </a:lnTo>
                                <a:lnTo>
                                  <a:pt x="4219" y="3137"/>
                                </a:lnTo>
                                <a:lnTo>
                                  <a:pt x="4248" y="3071"/>
                                </a:lnTo>
                                <a:lnTo>
                                  <a:pt x="4275" y="3005"/>
                                </a:lnTo>
                                <a:lnTo>
                                  <a:pt x="4300" y="2937"/>
                                </a:lnTo>
                                <a:lnTo>
                                  <a:pt x="4323" y="2868"/>
                                </a:lnTo>
                                <a:lnTo>
                                  <a:pt x="4343" y="2798"/>
                                </a:lnTo>
                                <a:lnTo>
                                  <a:pt x="4361" y="2728"/>
                                </a:lnTo>
                                <a:lnTo>
                                  <a:pt x="4377" y="2656"/>
                                </a:lnTo>
                                <a:lnTo>
                                  <a:pt x="4391" y="2584"/>
                                </a:lnTo>
                                <a:lnTo>
                                  <a:pt x="4402" y="2511"/>
                                </a:lnTo>
                                <a:lnTo>
                                  <a:pt x="4411" y="2437"/>
                                </a:lnTo>
                                <a:lnTo>
                                  <a:pt x="4417" y="2362"/>
                                </a:lnTo>
                                <a:lnTo>
                                  <a:pt x="4421" y="2287"/>
                                </a:lnTo>
                                <a:lnTo>
                                  <a:pt x="4422" y="2211"/>
                                </a:lnTo>
                                <a:lnTo>
                                  <a:pt x="4421" y="2135"/>
                                </a:lnTo>
                                <a:lnTo>
                                  <a:pt x="4417" y="2059"/>
                                </a:lnTo>
                                <a:lnTo>
                                  <a:pt x="4411" y="1985"/>
                                </a:lnTo>
                                <a:lnTo>
                                  <a:pt x="4402" y="1911"/>
                                </a:lnTo>
                                <a:lnTo>
                                  <a:pt x="4391" y="1837"/>
                                </a:lnTo>
                                <a:lnTo>
                                  <a:pt x="4377" y="1765"/>
                                </a:lnTo>
                                <a:lnTo>
                                  <a:pt x="4361" y="1693"/>
                                </a:lnTo>
                                <a:lnTo>
                                  <a:pt x="4343" y="1623"/>
                                </a:lnTo>
                                <a:lnTo>
                                  <a:pt x="4323" y="1553"/>
                                </a:lnTo>
                                <a:lnTo>
                                  <a:pt x="4300" y="1484"/>
                                </a:lnTo>
                                <a:lnTo>
                                  <a:pt x="4275" y="1417"/>
                                </a:lnTo>
                                <a:lnTo>
                                  <a:pt x="4248" y="1350"/>
                                </a:lnTo>
                                <a:lnTo>
                                  <a:pt x="4219" y="1284"/>
                                </a:lnTo>
                                <a:lnTo>
                                  <a:pt x="4188" y="1220"/>
                                </a:lnTo>
                                <a:lnTo>
                                  <a:pt x="4155" y="1157"/>
                                </a:lnTo>
                                <a:lnTo>
                                  <a:pt x="4120" y="1095"/>
                                </a:lnTo>
                                <a:lnTo>
                                  <a:pt x="4083" y="1034"/>
                                </a:lnTo>
                                <a:lnTo>
                                  <a:pt x="4044" y="974"/>
                                </a:lnTo>
                                <a:lnTo>
                                  <a:pt x="4004" y="916"/>
                                </a:lnTo>
                                <a:lnTo>
                                  <a:pt x="3961" y="859"/>
                                </a:lnTo>
                                <a:lnTo>
                                  <a:pt x="3917" y="804"/>
                                </a:lnTo>
                                <a:lnTo>
                                  <a:pt x="3871" y="750"/>
                                </a:lnTo>
                                <a:lnTo>
                                  <a:pt x="3824" y="698"/>
                                </a:lnTo>
                                <a:lnTo>
                                  <a:pt x="3774" y="647"/>
                                </a:lnTo>
                                <a:lnTo>
                                  <a:pt x="3724" y="598"/>
                                </a:lnTo>
                                <a:lnTo>
                                  <a:pt x="3671" y="550"/>
                                </a:lnTo>
                                <a:lnTo>
                                  <a:pt x="3617" y="504"/>
                                </a:lnTo>
                                <a:lnTo>
                                  <a:pt x="3562" y="460"/>
                                </a:lnTo>
                                <a:lnTo>
                                  <a:pt x="3505" y="418"/>
                                </a:lnTo>
                                <a:lnTo>
                                  <a:pt x="3447" y="377"/>
                                </a:lnTo>
                                <a:lnTo>
                                  <a:pt x="3388" y="338"/>
                                </a:lnTo>
                                <a:lnTo>
                                  <a:pt x="3327" y="301"/>
                                </a:lnTo>
                                <a:lnTo>
                                  <a:pt x="3265" y="266"/>
                                </a:lnTo>
                                <a:lnTo>
                                  <a:pt x="3202" y="233"/>
                                </a:lnTo>
                                <a:lnTo>
                                  <a:pt x="3137" y="202"/>
                                </a:lnTo>
                                <a:lnTo>
                                  <a:pt x="3072" y="173"/>
                                </a:lnTo>
                                <a:lnTo>
                                  <a:pt x="3005" y="146"/>
                                </a:lnTo>
                                <a:lnTo>
                                  <a:pt x="2937" y="122"/>
                                </a:lnTo>
                                <a:lnTo>
                                  <a:pt x="2869" y="99"/>
                                </a:lnTo>
                                <a:lnTo>
                                  <a:pt x="2799" y="79"/>
                                </a:lnTo>
                                <a:lnTo>
                                  <a:pt x="2728" y="60"/>
                                </a:lnTo>
                                <a:lnTo>
                                  <a:pt x="2657" y="45"/>
                                </a:lnTo>
                                <a:lnTo>
                                  <a:pt x="2584" y="31"/>
                                </a:lnTo>
                                <a:lnTo>
                                  <a:pt x="2511" y="20"/>
                                </a:lnTo>
                                <a:lnTo>
                                  <a:pt x="2437" y="11"/>
                                </a:lnTo>
                                <a:lnTo>
                                  <a:pt x="2362" y="5"/>
                                </a:lnTo>
                                <a:lnTo>
                                  <a:pt x="2287" y="1"/>
                                </a:lnTo>
                                <a:lnTo>
                                  <a:pt x="2211" y="0"/>
                                </a:lnTo>
                                <a:close/>
                              </a:path>
                            </a:pathLst>
                          </a:custGeom>
                          <a:solidFill>
                            <a:srgbClr val="F79546"/>
                          </a:solidFill>
                          <a:ln w="9525">
                            <a:noFill/>
                          </a:ln>
                        </wps:spPr>
                        <wps:bodyPr upright="1"/>
                      </wps:wsp>
                    </wpg:wgp>
                  </a:graphicData>
                </a:graphic>
              </wp:inline>
            </w:drawing>
          </mc:Choice>
          <mc:Fallback xmlns:wpsCustomData="http://www.wps.cn/officeDocument/2013/wpsCustomData" xmlns:w15="http://schemas.microsoft.com/office/word/2012/wordml">
            <w:pict>
              <v:group id="组合 9" o:spid="_x0000_s1026" o:spt="203" style="height:226.1pt;width:226.1pt;" coordsize="4522,4522" o:gfxdata="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">
                <o:lock v:ext="edit" aspectratio="f"/>
                <v:shape id="图片 10" o:spid="_x0000_s1026" o:spt="75" type="#_x0000_t75" style="position:absolute;left:0;top:0;height:4522;width:4522;" filled="f" o:preferrelative="t" stroked="f" coordsize="21600,21600" o:gfxdata="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ZH0/7gAAADbAAAA&#10;DwAAAAAAAAABACAAAAAiAAAAZHJzL2Rvd25yZXYueG1sUEsBAhQAFAAAAAgAh07iQDMvBZ47AAAA&#10;OQAAABAAAAAAAAAAAQAgAAAABwEAAGRycy9zaGFwZXhtbC54bWxQSwUGAAAAAAYABgBbAQAAsQMA&#10;AAAA&#10;">
                  <v:fill on="f" focussize="0,0"/>
                  <v:stroke on="f"/>
                  <v:imagedata r:id="rId36" o:title=""/>
                  <o:lock v:ext="edit" aspectratio="t"/>
                </v:shape>
                <v:shape id="任意多边形 11" o:spid="_x0000_s1026" o:spt="100" style="position:absolute;left:49;top:17;height:4422;width:4422;" fillcolor="#F79546" filled="t" stroked="f" coordsize="4422,4422" o:gfxdata="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eOP7sAAADb&#10;AAAADwAAAAAAAAABACAAAAAiAAAAZHJzL2Rvd25yZXYueG1sUEsBAhQAFAAAAAgAh07iQDMvBZ47&#10;AAAAOQAAABAAAAAAAAAAAQAgAAAACgEAAGRycy9zaGFwZXhtbC54bWxQSwUGAAAAAAYABgBbAQAA&#10;tAMAAAAA&#10;" path="m2211,0l2135,1,2060,5,1985,11,1911,20,1838,31,1765,45,1694,60,1623,79,1553,99,1485,122,1417,146,1350,173,1285,202,1220,233,1157,266,1095,301,1034,338,975,377,917,418,860,460,805,504,751,550,698,598,648,647,598,698,551,750,505,804,461,859,418,916,378,974,339,1034,302,1095,267,1157,234,1220,203,1284,174,1350,147,1417,122,1484,99,1553,79,1623,61,1693,45,1765,31,1837,20,1911,11,1985,5,2059,1,2135,0,2211,1,2287,5,2362,11,2437,20,2511,31,2584,45,2656,61,2728,79,2798,99,2868,122,2937,147,3005,174,3071,203,3137,234,3201,267,3265,302,3327,339,3387,378,3447,418,3505,461,3562,505,3617,551,3671,598,3723,648,3774,698,3823,751,3871,805,3917,860,3961,917,4003,975,4044,1034,4083,1095,4120,1157,4155,1220,4188,1285,4219,1350,4248,1417,4275,1485,4300,1553,4322,1623,4343,1694,4361,1765,4377,1838,4390,1911,4401,1985,4410,2060,4416,2135,4420,2211,4422,2287,4420,2362,4416,2437,4410,2511,4401,2584,4390,2657,4377,2728,4361,2799,4343,2869,4322,2937,4300,3005,4275,3072,4248,3137,4219,3202,4188,3265,4155,3327,4120,3388,4083,3447,4044,3505,4003,3562,3961,3617,3917,3671,3871,3724,3823,3774,3774,3824,3723,3871,3671,3917,3617,3961,3562,4004,3505,4044,3447,4083,3387,4120,3327,4155,3265,4188,3201,4219,3137,4248,3071,4275,3005,4300,2937,4323,2868,4343,2798,4361,2728,4377,2656,4391,2584,4402,2511,4411,2437,4417,2362,4421,2287,4422,2211,4421,2135,4417,2059,4411,1985,4402,1911,4391,1837,4377,1765,4361,1693,4343,1623,4323,1553,4300,1484,4275,1417,4248,1350,4219,1284,4188,1220,4155,1157,4120,1095,4083,1034,4044,974,4004,916,3961,859,3917,804,3871,750,3824,698,3774,647,3724,598,3671,550,3617,504,3562,460,3505,418,3447,377,3388,338,3327,301,3265,266,3202,233,3137,202,3072,173,3005,146,2937,122,2869,99,2799,79,2728,60,2657,45,2584,31,2511,20,2437,11,2362,5,2287,1,2211,0xe">
                  <v:fill on="t" focussize="0,0"/>
                  <v:stroke on="f"/>
                  <v:imagedata o:title=""/>
                  <o:lock v:ext="edit" aspectratio="f"/>
                </v:shape>
                <w10:wrap type="none"/>
                <w10:anchorlock/>
              </v:group>
            </w:pict>
          </mc:Fallback>
        </mc:AlternateContent>
      </w:r>
    </w:p>
    <w:p w:rsidR="00F17834" w:rsidRDefault="00F17834">
      <w:pPr>
        <w:rPr>
          <w:sz w:val="20"/>
        </w:rPr>
        <w:sectPr w:rsidR="00F17834">
          <w:footerReference w:type="default" r:id="rId37"/>
          <w:pgSz w:w="16840" w:h="11910" w:orient="landscape"/>
          <w:pgMar w:top="1100" w:right="1380" w:bottom="1760" w:left="900" w:header="0" w:footer="1570" w:gutter="0"/>
          <w:pgNumType w:start="22"/>
          <w:cols w:space="720"/>
        </w:sectPr>
      </w:pPr>
    </w:p>
    <w:p w:rsidR="00F17834" w:rsidRDefault="00F17834">
      <w:pPr>
        <w:pStyle w:val="a3"/>
        <w:rPr>
          <w:sz w:val="20"/>
        </w:rPr>
      </w:pPr>
    </w:p>
    <w:p w:rsidR="00F17834" w:rsidRDefault="00F17834">
      <w:pPr>
        <w:pStyle w:val="a3"/>
        <w:rPr>
          <w:sz w:val="20"/>
        </w:rPr>
      </w:pPr>
    </w:p>
    <w:p w:rsidR="00F17834" w:rsidRDefault="00F17834">
      <w:pPr>
        <w:pStyle w:val="a3"/>
        <w:rPr>
          <w:sz w:val="20"/>
        </w:rPr>
      </w:pPr>
    </w:p>
    <w:p w:rsidR="00F17834" w:rsidRDefault="00F17834">
      <w:pPr>
        <w:pStyle w:val="a3"/>
        <w:rPr>
          <w:sz w:val="20"/>
        </w:rPr>
      </w:pPr>
    </w:p>
    <w:p w:rsidR="00F17834" w:rsidRDefault="00F17834">
      <w:pPr>
        <w:pStyle w:val="a3"/>
        <w:rPr>
          <w:sz w:val="10"/>
        </w:rPr>
      </w:pPr>
    </w:p>
    <w:p w:rsidR="00F17834" w:rsidRDefault="00D64D90">
      <w:pPr>
        <w:tabs>
          <w:tab w:val="left" w:pos="5282"/>
          <w:tab w:val="left" w:pos="10205"/>
        </w:tabs>
        <w:ind w:left="540"/>
        <w:rPr>
          <w:sz w:val="20"/>
        </w:rPr>
      </w:pPr>
      <w:r>
        <w:rPr>
          <w:noProof/>
          <w:sz w:val="20"/>
          <w:lang w:eastAsia="zh-CN"/>
        </w:rPr>
        <w:drawing>
          <wp:inline distT="0" distB="0" distL="0" distR="0">
            <wp:extent cx="2715260" cy="2714625"/>
            <wp:effectExtent l="0" t="0" r="0" b="0"/>
            <wp:docPr id="4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2.jpeg"/>
                    <pic:cNvPicPr>
                      <a:picLocks noChangeAspect="1"/>
                    </pic:cNvPicPr>
                  </pic:nvPicPr>
                  <pic:blipFill>
                    <a:blip r:embed="rId38" cstate="print"/>
                    <a:stretch>
                      <a:fillRect/>
                    </a:stretch>
                  </pic:blipFill>
                  <pic:spPr>
                    <a:xfrm>
                      <a:off x="0" y="0"/>
                      <a:ext cx="2715638" cy="2714625"/>
                    </a:xfrm>
                    <a:prstGeom prst="rect">
                      <a:avLst/>
                    </a:prstGeom>
                  </pic:spPr>
                </pic:pic>
              </a:graphicData>
            </a:graphic>
          </wp:inline>
        </w:drawing>
      </w:r>
      <w:r>
        <w:rPr>
          <w:sz w:val="20"/>
        </w:rPr>
        <w:tab/>
      </w:r>
      <w:r>
        <w:rPr>
          <w:noProof/>
          <w:sz w:val="20"/>
          <w:lang w:eastAsia="zh-CN"/>
        </w:rPr>
        <w:drawing>
          <wp:inline distT="0" distB="0" distL="0" distR="0">
            <wp:extent cx="2715260" cy="2714625"/>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3.png"/>
                    <pic:cNvPicPr>
                      <a:picLocks noChangeAspect="1"/>
                    </pic:cNvPicPr>
                  </pic:nvPicPr>
                  <pic:blipFill>
                    <a:blip r:embed="rId39" cstate="print"/>
                    <a:stretch>
                      <a:fillRect/>
                    </a:stretch>
                  </pic:blipFill>
                  <pic:spPr>
                    <a:xfrm>
                      <a:off x="0" y="0"/>
                      <a:ext cx="2715639" cy="2714625"/>
                    </a:xfrm>
                    <a:prstGeom prst="rect">
                      <a:avLst/>
                    </a:prstGeom>
                  </pic:spPr>
                </pic:pic>
              </a:graphicData>
            </a:graphic>
          </wp:inline>
        </w:drawing>
      </w:r>
      <w:r>
        <w:rPr>
          <w:sz w:val="20"/>
        </w:rPr>
        <w:tab/>
      </w:r>
      <w:r>
        <w:rPr>
          <w:noProof/>
          <w:position w:val="2"/>
          <w:sz w:val="20"/>
          <w:lang w:eastAsia="zh-CN"/>
        </w:rPr>
        <w:drawing>
          <wp:inline distT="0" distB="0" distL="0" distR="0">
            <wp:extent cx="2686050" cy="2686050"/>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png"/>
                    <pic:cNvPicPr>
                      <a:picLocks noChangeAspect="1"/>
                    </pic:cNvPicPr>
                  </pic:nvPicPr>
                  <pic:blipFill>
                    <a:blip r:embed="rId40" cstate="print"/>
                    <a:stretch>
                      <a:fillRect/>
                    </a:stretch>
                  </pic:blipFill>
                  <pic:spPr>
                    <a:xfrm>
                      <a:off x="0" y="0"/>
                      <a:ext cx="2686050" cy="2686050"/>
                    </a:xfrm>
                    <a:prstGeom prst="rect">
                      <a:avLst/>
                    </a:prstGeom>
                  </pic:spPr>
                </pic:pic>
              </a:graphicData>
            </a:graphic>
          </wp:inline>
        </w:drawing>
      </w:r>
    </w:p>
    <w:p w:rsidR="00F17834" w:rsidRDefault="00F17834">
      <w:pPr>
        <w:rPr>
          <w:sz w:val="20"/>
        </w:rPr>
        <w:sectPr w:rsidR="00F17834">
          <w:pgSz w:w="16840" w:h="11910" w:orient="landscape"/>
          <w:pgMar w:top="1100" w:right="1380" w:bottom="1760" w:left="900" w:header="0" w:footer="1570" w:gutter="0"/>
          <w:cols w:space="720"/>
        </w:sectPr>
      </w:pPr>
    </w:p>
    <w:p w:rsidR="00F17834" w:rsidRDefault="00F17834">
      <w:pPr>
        <w:pStyle w:val="a3"/>
        <w:rPr>
          <w:sz w:val="20"/>
        </w:rPr>
      </w:pPr>
    </w:p>
    <w:p w:rsidR="00F17834" w:rsidRDefault="00F17834">
      <w:pPr>
        <w:pStyle w:val="a3"/>
        <w:spacing w:before="5"/>
        <w:rPr>
          <w:sz w:val="20"/>
        </w:rPr>
      </w:pPr>
    </w:p>
    <w:p w:rsidR="00F17834" w:rsidRDefault="00D64D90">
      <w:pPr>
        <w:pStyle w:val="a3"/>
        <w:ind w:left="5789"/>
        <w:rPr>
          <w:sz w:val="20"/>
        </w:rPr>
      </w:pPr>
      <w:r>
        <w:rPr>
          <w:noProof/>
          <w:sz w:val="20"/>
          <w:lang w:eastAsia="zh-CN"/>
        </w:rPr>
        <w:drawing>
          <wp:inline distT="0" distB="0" distL="0" distR="0">
            <wp:extent cx="2208530" cy="1043305"/>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jpeg"/>
                    <pic:cNvPicPr>
                      <a:picLocks noChangeAspect="1"/>
                    </pic:cNvPicPr>
                  </pic:nvPicPr>
                  <pic:blipFill>
                    <a:blip r:embed="rId10" cstate="print"/>
                    <a:stretch>
                      <a:fillRect/>
                    </a:stretch>
                  </pic:blipFill>
                  <pic:spPr>
                    <a:xfrm>
                      <a:off x="0" y="0"/>
                      <a:ext cx="2208689" cy="1043559"/>
                    </a:xfrm>
                    <a:prstGeom prst="rect">
                      <a:avLst/>
                    </a:prstGeom>
                  </pic:spPr>
                </pic:pic>
              </a:graphicData>
            </a:graphic>
          </wp:inline>
        </w:drawing>
      </w:r>
    </w:p>
    <w:p w:rsidR="00F17834" w:rsidRDefault="00F17834">
      <w:pPr>
        <w:pStyle w:val="a3"/>
        <w:rPr>
          <w:sz w:val="20"/>
        </w:rPr>
      </w:pPr>
    </w:p>
    <w:p w:rsidR="00F17834" w:rsidRDefault="00F17834">
      <w:pPr>
        <w:pStyle w:val="a3"/>
        <w:rPr>
          <w:sz w:val="20"/>
        </w:rPr>
      </w:pPr>
    </w:p>
    <w:p w:rsidR="00F17834" w:rsidRDefault="00F17834">
      <w:pPr>
        <w:pStyle w:val="a3"/>
        <w:rPr>
          <w:sz w:val="20"/>
        </w:rPr>
      </w:pPr>
    </w:p>
    <w:p w:rsidR="00F17834" w:rsidRDefault="00F17834">
      <w:pPr>
        <w:pStyle w:val="a3"/>
        <w:spacing w:before="4"/>
        <w:rPr>
          <w:sz w:val="16"/>
        </w:rPr>
      </w:pPr>
    </w:p>
    <w:p w:rsidR="00F17834" w:rsidRDefault="00DF2758">
      <w:pPr>
        <w:pStyle w:val="1"/>
        <w:rPr>
          <w:sz w:val="72"/>
          <w:szCs w:val="72"/>
        </w:rPr>
      </w:pPr>
      <w:r>
        <w:rPr>
          <w:rFonts w:asciiTheme="minorEastAsia" w:eastAsiaTheme="minorEastAsia" w:hAnsiTheme="minorEastAsia" w:hint="eastAsia"/>
          <w:sz w:val="72"/>
          <w:szCs w:val="72"/>
          <w:lang w:eastAsia="zh-CN"/>
        </w:rPr>
        <w:t>对</w:t>
      </w:r>
    </w:p>
    <w:p w:rsidR="00F17834" w:rsidRDefault="00D64D90">
      <w:pPr>
        <w:rPr>
          <w:rFonts w:eastAsiaTheme="minorEastAsia" w:hint="eastAsia"/>
          <w:sz w:val="72"/>
          <w:szCs w:val="72"/>
          <w:lang w:eastAsia="zh-CN"/>
        </w:rPr>
      </w:pPr>
      <w:r>
        <w:rPr>
          <w:rFonts w:eastAsiaTheme="minorEastAsia" w:hint="eastAsia"/>
          <w:sz w:val="72"/>
          <w:szCs w:val="72"/>
          <w:lang w:eastAsia="zh-CN"/>
        </w:rPr>
        <w:t xml:space="preserve"> </w:t>
      </w:r>
      <w:r>
        <w:rPr>
          <w:rFonts w:eastAsiaTheme="minorEastAsia"/>
          <w:sz w:val="72"/>
          <w:szCs w:val="72"/>
          <w:lang w:eastAsia="zh-CN"/>
        </w:rPr>
        <w:t xml:space="preserve">                       </w:t>
      </w:r>
    </w:p>
    <w:p w:rsidR="00F17834" w:rsidRDefault="00D64D90">
      <w:pPr>
        <w:rPr>
          <w:rFonts w:eastAsiaTheme="minorEastAsia" w:hint="eastAsia"/>
          <w:vanish/>
          <w:sz w:val="72"/>
          <w:szCs w:val="72"/>
          <w:lang w:eastAsia="zh-CN"/>
        </w:rPr>
        <w:sectPr w:rsidR="00F17834">
          <w:pgSz w:w="16840" w:h="11910" w:orient="landscape"/>
          <w:pgMar w:top="1100" w:right="1380" w:bottom="1760" w:left="900" w:header="0" w:footer="1570" w:gutter="0"/>
          <w:cols w:space="720"/>
        </w:sectPr>
      </w:pPr>
      <w:r>
        <w:rPr>
          <w:rFonts w:eastAsiaTheme="minorEastAsia" w:hint="eastAsia"/>
          <w:vanish/>
          <w:sz w:val="72"/>
          <w:szCs w:val="72"/>
          <w:lang w:eastAsia="zh-CN"/>
        </w:rPr>
        <w:t xml:space="preserve"> </w:t>
      </w:r>
      <w:r>
        <w:rPr>
          <w:rFonts w:eastAsiaTheme="minorEastAsia"/>
          <w:vanish/>
          <w:sz w:val="72"/>
          <w:szCs w:val="72"/>
          <w:lang w:eastAsia="zh-CN"/>
        </w:rPr>
        <w:t xml:space="preserve">  </w:t>
      </w:r>
    </w:p>
    <w:p w:rsidR="00F17834" w:rsidRDefault="00F17834">
      <w:pPr>
        <w:pStyle w:val="a3"/>
        <w:rPr>
          <w:b/>
          <w:sz w:val="20"/>
        </w:rPr>
      </w:pPr>
    </w:p>
    <w:p w:rsidR="00F17834" w:rsidRDefault="00F17834">
      <w:pPr>
        <w:pStyle w:val="a3"/>
        <w:spacing w:before="5"/>
        <w:rPr>
          <w:b/>
          <w:sz w:val="20"/>
        </w:rPr>
      </w:pPr>
    </w:p>
    <w:p w:rsidR="00F17834" w:rsidRDefault="00D64D90">
      <w:pPr>
        <w:pStyle w:val="a3"/>
        <w:ind w:left="5789"/>
        <w:rPr>
          <w:sz w:val="20"/>
        </w:rPr>
      </w:pPr>
      <w:r>
        <w:rPr>
          <w:noProof/>
          <w:sz w:val="20"/>
          <w:lang w:eastAsia="zh-CN"/>
        </w:rPr>
        <w:drawing>
          <wp:inline distT="0" distB="0" distL="0" distR="0">
            <wp:extent cx="2208530" cy="1043305"/>
            <wp:effectExtent l="0" t="0" r="0" b="0"/>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jpeg"/>
                    <pic:cNvPicPr>
                      <a:picLocks noChangeAspect="1"/>
                    </pic:cNvPicPr>
                  </pic:nvPicPr>
                  <pic:blipFill>
                    <a:blip r:embed="rId10" cstate="print"/>
                    <a:stretch>
                      <a:fillRect/>
                    </a:stretch>
                  </pic:blipFill>
                  <pic:spPr>
                    <a:xfrm>
                      <a:off x="0" y="0"/>
                      <a:ext cx="2208689" cy="1043559"/>
                    </a:xfrm>
                    <a:prstGeom prst="rect">
                      <a:avLst/>
                    </a:prstGeom>
                  </pic:spPr>
                </pic:pic>
              </a:graphicData>
            </a:graphic>
          </wp:inline>
        </w:drawing>
      </w:r>
    </w:p>
    <w:p w:rsidR="00F17834" w:rsidRDefault="00F17834">
      <w:pPr>
        <w:pStyle w:val="a3"/>
        <w:rPr>
          <w:b/>
          <w:sz w:val="20"/>
        </w:rPr>
      </w:pPr>
    </w:p>
    <w:p w:rsidR="00F17834" w:rsidRDefault="00F17834">
      <w:pPr>
        <w:pStyle w:val="a3"/>
        <w:spacing w:before="8"/>
        <w:rPr>
          <w:b/>
          <w:sz w:val="18"/>
        </w:rPr>
      </w:pPr>
    </w:p>
    <w:p w:rsidR="00F17834" w:rsidRDefault="00DF2758" w:rsidP="00DF2758">
      <w:pPr>
        <w:spacing w:line="3563" w:lineRule="exact"/>
        <w:ind w:left="3930" w:right="3448"/>
        <w:jc w:val="center"/>
        <w:rPr>
          <w:sz w:val="96"/>
          <w:szCs w:val="96"/>
          <w:lang w:eastAsia="zh-CN"/>
        </w:rPr>
        <w:sectPr w:rsidR="00F17834">
          <w:pgSz w:w="16840" w:h="11910" w:orient="landscape"/>
          <w:pgMar w:top="1840" w:right="900" w:bottom="1100" w:left="1380" w:header="0" w:footer="1570" w:gutter="0"/>
          <w:cols w:space="720"/>
          <w:docGrid w:linePitch="299"/>
        </w:sectPr>
      </w:pPr>
      <w:r>
        <w:rPr>
          <w:rFonts w:asciiTheme="minorEastAsia" w:eastAsiaTheme="minorEastAsia" w:hAnsiTheme="minorEastAsia" w:hint="eastAsia"/>
          <w:sz w:val="96"/>
          <w:szCs w:val="96"/>
          <w:lang w:eastAsia="zh-CN"/>
        </w:rPr>
        <w:t>错</w:t>
      </w:r>
    </w:p>
    <w:p w:rsidR="00F17834" w:rsidRDefault="00D64D90">
      <w:pPr>
        <w:rPr>
          <w:lang w:eastAsia="zh-CN"/>
        </w:rPr>
      </w:pPr>
      <w:r>
        <w:rPr>
          <w:rFonts w:ascii="宋体" w:eastAsia="宋体" w:hAnsi="宋体" w:cs="宋体" w:hint="eastAsia"/>
          <w:b/>
          <w:bCs/>
          <w:sz w:val="32"/>
          <w:szCs w:val="32"/>
          <w:lang w:eastAsia="zh-CN"/>
        </w:rPr>
        <w:lastRenderedPageBreak/>
        <w:t>你可能</w:t>
      </w:r>
      <w:r w:rsidR="005D69EF">
        <w:rPr>
          <w:rFonts w:ascii="宋体" w:eastAsia="宋体" w:hAnsi="宋体" w:cs="宋体" w:hint="eastAsia"/>
          <w:b/>
          <w:bCs/>
          <w:sz w:val="32"/>
          <w:szCs w:val="32"/>
          <w:lang w:eastAsia="zh-CN"/>
        </w:rPr>
        <w:t>使用</w:t>
      </w:r>
      <w:r>
        <w:rPr>
          <w:rFonts w:ascii="宋体" w:eastAsia="宋体" w:hAnsi="宋体" w:cs="宋体" w:hint="eastAsia"/>
          <w:b/>
          <w:bCs/>
          <w:sz w:val="32"/>
          <w:szCs w:val="32"/>
          <w:lang w:eastAsia="zh-CN"/>
        </w:rPr>
        <w:t>全体会议材料的</w:t>
      </w:r>
      <w:r w:rsidR="005D69EF">
        <w:rPr>
          <w:rFonts w:ascii="宋体" w:eastAsia="宋体" w:hAnsi="宋体" w:cs="宋体" w:hint="eastAsia"/>
          <w:b/>
          <w:bCs/>
          <w:sz w:val="32"/>
          <w:szCs w:val="32"/>
          <w:lang w:eastAsia="zh-CN"/>
        </w:rPr>
        <w:t>方式</w:t>
      </w:r>
      <w:r>
        <w:rPr>
          <w:rFonts w:ascii="宋体" w:eastAsia="宋体" w:hAnsi="宋体" w:cs="宋体" w:hint="eastAsia"/>
          <w:b/>
          <w:bCs/>
          <w:sz w:val="32"/>
          <w:szCs w:val="32"/>
          <w:lang w:eastAsia="zh-CN"/>
        </w:rPr>
        <w:t>：</w:t>
      </w:r>
    </w:p>
    <w:p w:rsidR="00F17834" w:rsidRPr="005D69EF" w:rsidRDefault="00D64D90" w:rsidP="005D69EF">
      <w:pPr>
        <w:pStyle w:val="a6"/>
        <w:numPr>
          <w:ilvl w:val="0"/>
          <w:numId w:val="4"/>
        </w:numPr>
        <w:tabs>
          <w:tab w:val="left" w:pos="303"/>
        </w:tabs>
        <w:spacing w:before="269" w:line="276" w:lineRule="auto"/>
        <w:ind w:right="716" w:firstLine="0"/>
        <w:rPr>
          <w:sz w:val="20"/>
          <w:szCs w:val="20"/>
          <w:lang w:eastAsia="zh-CN"/>
        </w:rPr>
      </w:pPr>
      <w:r w:rsidRPr="005D69EF">
        <w:rPr>
          <w:rFonts w:ascii="宋体" w:eastAsia="宋体" w:hAnsi="宋体" w:cs="宋体" w:hint="eastAsia"/>
          <w:sz w:val="20"/>
          <w:szCs w:val="20"/>
          <w:lang w:eastAsia="zh-CN"/>
        </w:rPr>
        <w:t>在教室里把</w:t>
      </w:r>
      <w:r w:rsidR="000A051C" w:rsidRPr="005D69EF">
        <w:rPr>
          <w:rFonts w:ascii="宋体" w:eastAsia="宋体" w:hAnsi="宋体" w:cs="宋体" w:hint="eastAsia"/>
          <w:sz w:val="20"/>
          <w:szCs w:val="20"/>
          <w:lang w:eastAsia="zh-CN"/>
        </w:rPr>
        <w:t>表格</w:t>
      </w:r>
      <w:r w:rsidRPr="005D69EF">
        <w:rPr>
          <w:rFonts w:ascii="宋体" w:eastAsia="宋体" w:hAnsi="宋体" w:cs="宋体" w:hint="eastAsia"/>
          <w:sz w:val="20"/>
          <w:szCs w:val="20"/>
          <w:lang w:eastAsia="zh-CN"/>
        </w:rPr>
        <w:t>拿在手上并选择符合课程流程的问题或者任务</w:t>
      </w:r>
    </w:p>
    <w:p w:rsidR="00F17834" w:rsidRPr="005D69EF" w:rsidRDefault="00D64D90" w:rsidP="005D69EF">
      <w:pPr>
        <w:pStyle w:val="a6"/>
        <w:numPr>
          <w:ilvl w:val="0"/>
          <w:numId w:val="4"/>
        </w:numPr>
        <w:tabs>
          <w:tab w:val="left" w:pos="303"/>
        </w:tabs>
        <w:spacing w:before="199" w:line="276" w:lineRule="auto"/>
        <w:ind w:right="1697" w:firstLine="0"/>
        <w:rPr>
          <w:sz w:val="20"/>
          <w:szCs w:val="20"/>
          <w:lang w:eastAsia="zh-CN"/>
        </w:rPr>
      </w:pPr>
      <w:r w:rsidRPr="005D69EF">
        <w:rPr>
          <w:rFonts w:ascii="宋体" w:eastAsia="宋体" w:hAnsi="宋体" w:cs="宋体" w:hint="eastAsia"/>
          <w:sz w:val="20"/>
          <w:szCs w:val="20"/>
          <w:lang w:eastAsia="zh-CN"/>
        </w:rPr>
        <w:t>邀请一位学员从1-</w:t>
      </w:r>
      <w:r w:rsidRPr="005D69EF">
        <w:rPr>
          <w:rFonts w:ascii="宋体" w:eastAsia="宋体" w:hAnsi="宋体" w:cs="宋体"/>
          <w:sz w:val="20"/>
          <w:szCs w:val="20"/>
          <w:lang w:eastAsia="zh-CN"/>
        </w:rPr>
        <w:t>150</w:t>
      </w:r>
      <w:r w:rsidRPr="005D69EF">
        <w:rPr>
          <w:rFonts w:ascii="宋体" w:eastAsia="宋体" w:hAnsi="宋体" w:cs="宋体" w:hint="eastAsia"/>
          <w:sz w:val="20"/>
          <w:szCs w:val="20"/>
          <w:lang w:eastAsia="zh-CN"/>
        </w:rPr>
        <w:t>中做选择。使用对应的任务或号码作为你的全体会议。</w:t>
      </w:r>
    </w:p>
    <w:p w:rsidR="00F17834" w:rsidRPr="005D69EF" w:rsidRDefault="00272F67" w:rsidP="00272F67">
      <w:pPr>
        <w:pStyle w:val="6"/>
        <w:numPr>
          <w:ilvl w:val="0"/>
          <w:numId w:val="4"/>
        </w:numPr>
        <w:tabs>
          <w:tab w:val="left" w:pos="303"/>
        </w:tabs>
        <w:spacing w:before="202" w:line="273" w:lineRule="auto"/>
        <w:ind w:right="458" w:firstLine="0"/>
        <w:rPr>
          <w:sz w:val="21"/>
          <w:szCs w:val="21"/>
          <w:lang w:eastAsia="zh-CN"/>
        </w:rPr>
      </w:pPr>
      <w:r w:rsidRPr="005D69EF">
        <w:rPr>
          <w:rFonts w:ascii="宋体" w:eastAsia="宋体" w:hAnsi="宋体" w:cs="宋体" w:hint="eastAsia"/>
          <w:sz w:val="21"/>
          <w:szCs w:val="21"/>
          <w:lang w:eastAsia="zh-CN"/>
        </w:rPr>
        <w:t>使用工具箱中的</w:t>
      </w:r>
      <w:r w:rsidRPr="005D69EF">
        <w:rPr>
          <w:sz w:val="21"/>
          <w:szCs w:val="21"/>
          <w:lang w:eastAsia="zh-CN"/>
        </w:rPr>
        <w:t>150</w:t>
      </w:r>
      <w:r w:rsidRPr="005D69EF">
        <w:rPr>
          <w:rFonts w:ascii="宋体" w:eastAsia="宋体" w:hAnsi="宋体" w:cs="宋体" w:hint="eastAsia"/>
          <w:sz w:val="21"/>
          <w:szCs w:val="21"/>
          <w:lang w:eastAsia="zh-CN"/>
        </w:rPr>
        <w:t>个编号的网格。邀请学习者将一个计数器扔到网格上以选择这节课的全体会议。</w:t>
      </w:r>
    </w:p>
    <w:p w:rsidR="00F17834" w:rsidRPr="005D69EF" w:rsidRDefault="001B32D3" w:rsidP="005D69EF">
      <w:pPr>
        <w:pStyle w:val="a6"/>
        <w:numPr>
          <w:ilvl w:val="0"/>
          <w:numId w:val="4"/>
        </w:numPr>
        <w:tabs>
          <w:tab w:val="left" w:pos="303"/>
        </w:tabs>
        <w:spacing w:before="205" w:line="276" w:lineRule="auto"/>
        <w:ind w:right="120" w:firstLine="0"/>
        <w:jc w:val="both"/>
        <w:rPr>
          <w:sz w:val="20"/>
          <w:szCs w:val="20"/>
          <w:lang w:eastAsia="zh-CN"/>
        </w:rPr>
      </w:pPr>
      <w:r w:rsidRPr="005D69EF">
        <w:rPr>
          <w:rFonts w:ascii="宋体" w:eastAsia="宋体" w:hAnsi="宋体" w:cs="宋体"/>
          <w:sz w:val="20"/>
          <w:szCs w:val="20"/>
          <w:lang w:eastAsia="zh-CN"/>
        </w:rPr>
        <w:t>创建一个编号为1</w:t>
      </w:r>
      <w:r w:rsidR="005D69EF" w:rsidRPr="005D69EF">
        <w:rPr>
          <w:rFonts w:ascii="宋体" w:eastAsia="宋体" w:hAnsi="宋体" w:cs="宋体"/>
          <w:sz w:val="20"/>
          <w:szCs w:val="20"/>
          <w:lang w:eastAsia="zh-CN"/>
        </w:rPr>
        <w:t>-</w:t>
      </w:r>
      <w:r w:rsidRPr="005D69EF">
        <w:rPr>
          <w:rFonts w:ascii="宋体" w:eastAsia="宋体" w:hAnsi="宋体" w:cs="宋体"/>
          <w:sz w:val="20"/>
          <w:szCs w:val="20"/>
          <w:lang w:eastAsia="zh-CN"/>
        </w:rPr>
        <w:t>150的纸</w:t>
      </w:r>
      <w:r w:rsidRPr="005D69EF">
        <w:rPr>
          <w:rFonts w:ascii="宋体" w:eastAsia="宋体" w:hAnsi="宋体" w:cs="宋体" w:hint="eastAsia"/>
          <w:sz w:val="20"/>
          <w:szCs w:val="20"/>
          <w:lang w:eastAsia="zh-CN"/>
        </w:rPr>
        <w:t>条</w:t>
      </w:r>
      <w:r w:rsidRPr="005D69EF">
        <w:rPr>
          <w:rFonts w:ascii="宋体" w:eastAsia="宋体" w:hAnsi="宋体" w:cs="宋体"/>
          <w:sz w:val="20"/>
          <w:szCs w:val="20"/>
          <w:lang w:eastAsia="zh-CN"/>
        </w:rPr>
        <w:t>的集合</w:t>
      </w:r>
      <w:r w:rsidR="00D64D90" w:rsidRPr="005D69EF">
        <w:rPr>
          <w:rFonts w:ascii="宋体" w:eastAsia="宋体" w:hAnsi="宋体" w:cs="宋体" w:hint="eastAsia"/>
          <w:sz w:val="20"/>
          <w:szCs w:val="20"/>
          <w:lang w:eastAsia="zh-CN"/>
        </w:rPr>
        <w:t>。把这些放在袋子、帽子或容器里。邀请学</w:t>
      </w:r>
      <w:r w:rsidRPr="005D69EF">
        <w:rPr>
          <w:rFonts w:ascii="宋体" w:eastAsia="宋体" w:hAnsi="宋体" w:cs="宋体" w:hint="eastAsia"/>
          <w:sz w:val="20"/>
          <w:szCs w:val="20"/>
          <w:lang w:eastAsia="zh-CN"/>
        </w:rPr>
        <w:t>一名</w:t>
      </w:r>
      <w:r w:rsidR="00D64D90" w:rsidRPr="005D69EF">
        <w:rPr>
          <w:rFonts w:ascii="宋体" w:eastAsia="宋体" w:hAnsi="宋体" w:cs="宋体" w:hint="eastAsia"/>
          <w:sz w:val="20"/>
          <w:szCs w:val="20"/>
          <w:lang w:eastAsia="zh-CN"/>
        </w:rPr>
        <w:t>生随机选择一张纸条。纸条上的数字是那堂课的全</w:t>
      </w:r>
      <w:r w:rsidRPr="005D69EF">
        <w:rPr>
          <w:rFonts w:ascii="宋体" w:eastAsia="宋体" w:hAnsi="宋体" w:cs="宋体" w:hint="eastAsia"/>
          <w:sz w:val="20"/>
          <w:szCs w:val="20"/>
          <w:lang w:eastAsia="zh-CN"/>
        </w:rPr>
        <w:t>体</w:t>
      </w:r>
      <w:r w:rsidR="00D64D90" w:rsidRPr="005D69EF">
        <w:rPr>
          <w:rFonts w:ascii="宋体" w:eastAsia="宋体" w:hAnsi="宋体" w:cs="宋体" w:hint="eastAsia"/>
          <w:sz w:val="20"/>
          <w:szCs w:val="20"/>
          <w:lang w:eastAsia="zh-CN"/>
        </w:rPr>
        <w:t>会</w:t>
      </w:r>
      <w:r w:rsidRPr="005D69EF">
        <w:rPr>
          <w:rFonts w:ascii="宋体" w:eastAsia="宋体" w:hAnsi="宋体" w:cs="宋体" w:hint="eastAsia"/>
          <w:sz w:val="20"/>
          <w:szCs w:val="20"/>
          <w:lang w:eastAsia="zh-CN"/>
        </w:rPr>
        <w:t>议</w:t>
      </w:r>
      <w:r w:rsidR="00D64D90" w:rsidRPr="005D69EF">
        <w:rPr>
          <w:rFonts w:ascii="宋体" w:eastAsia="宋体" w:hAnsi="宋体" w:cs="宋体" w:hint="eastAsia"/>
          <w:sz w:val="20"/>
          <w:szCs w:val="20"/>
          <w:lang w:eastAsia="zh-CN"/>
        </w:rPr>
        <w:t>。</w:t>
      </w:r>
    </w:p>
    <w:p w:rsidR="00F17834" w:rsidRPr="005D69EF" w:rsidRDefault="001B32D3" w:rsidP="005D69EF">
      <w:pPr>
        <w:pStyle w:val="a6"/>
        <w:numPr>
          <w:ilvl w:val="0"/>
          <w:numId w:val="4"/>
        </w:numPr>
        <w:tabs>
          <w:tab w:val="left" w:pos="303"/>
        </w:tabs>
        <w:spacing w:before="199" w:line="276" w:lineRule="auto"/>
        <w:ind w:right="110" w:firstLine="0"/>
        <w:rPr>
          <w:sz w:val="20"/>
          <w:szCs w:val="20"/>
          <w:lang w:eastAsia="zh-CN"/>
        </w:rPr>
      </w:pPr>
      <w:r w:rsidRPr="005D69EF">
        <w:rPr>
          <w:rFonts w:ascii="宋体" w:eastAsia="宋体" w:hAnsi="宋体" w:cs="宋体" w:hint="eastAsia"/>
          <w:sz w:val="20"/>
          <w:szCs w:val="20"/>
          <w:lang w:eastAsia="zh-CN"/>
        </w:rPr>
        <w:t>将表格</w:t>
      </w:r>
      <w:r w:rsidR="00D64D90" w:rsidRPr="005D69EF">
        <w:rPr>
          <w:rFonts w:ascii="宋体" w:eastAsia="宋体" w:hAnsi="宋体" w:cs="宋体" w:hint="eastAsia"/>
          <w:sz w:val="20"/>
          <w:szCs w:val="20"/>
          <w:lang w:eastAsia="zh-CN"/>
        </w:rPr>
        <w:t>影印并</w:t>
      </w:r>
      <w:r w:rsidRPr="005D69EF">
        <w:rPr>
          <w:rFonts w:ascii="宋体" w:eastAsia="宋体" w:hAnsi="宋体" w:cs="宋体" w:hint="eastAsia"/>
          <w:sz w:val="20"/>
          <w:szCs w:val="20"/>
          <w:lang w:eastAsia="zh-CN"/>
        </w:rPr>
        <w:t>叠起来</w:t>
      </w:r>
      <w:r w:rsidR="00D64D90" w:rsidRPr="005D69EF">
        <w:rPr>
          <w:rFonts w:ascii="宋体" w:eastAsia="宋体" w:hAnsi="宋体" w:cs="宋体" w:hint="eastAsia"/>
          <w:sz w:val="20"/>
          <w:szCs w:val="20"/>
          <w:lang w:eastAsia="zh-CN"/>
        </w:rPr>
        <w:t>。把它们贴在你教室的墙上。</w:t>
      </w:r>
      <w:r w:rsidRPr="005D69EF">
        <w:rPr>
          <w:rFonts w:ascii="宋体" w:eastAsia="宋体" w:hAnsi="宋体" w:cs="宋体" w:hint="eastAsia"/>
          <w:sz w:val="20"/>
          <w:szCs w:val="20"/>
          <w:lang w:eastAsia="zh-CN"/>
        </w:rPr>
        <w:t>邀请</w:t>
      </w:r>
      <w:r w:rsidR="00D64D90" w:rsidRPr="005D69EF">
        <w:rPr>
          <w:rFonts w:ascii="宋体" w:eastAsia="宋体" w:hAnsi="宋体" w:cs="宋体" w:hint="eastAsia"/>
          <w:sz w:val="20"/>
          <w:szCs w:val="20"/>
          <w:lang w:eastAsia="zh-CN"/>
        </w:rPr>
        <w:t>一位或者一组学员来把该表格过一遍，挑选出他们希望用来结束该堂课的</w:t>
      </w:r>
      <w:r w:rsidRPr="005D69EF">
        <w:rPr>
          <w:rFonts w:ascii="宋体" w:eastAsia="宋体" w:hAnsi="宋体" w:cs="宋体" w:hint="eastAsia"/>
          <w:sz w:val="20"/>
          <w:szCs w:val="20"/>
          <w:lang w:eastAsia="zh-CN"/>
        </w:rPr>
        <w:t>全体会议。</w:t>
      </w:r>
    </w:p>
    <w:p w:rsidR="00BE7B6A" w:rsidRPr="005D69EF" w:rsidRDefault="001B32D3" w:rsidP="00BE7B6A">
      <w:pPr>
        <w:pStyle w:val="a6"/>
        <w:numPr>
          <w:ilvl w:val="0"/>
          <w:numId w:val="4"/>
        </w:numPr>
        <w:tabs>
          <w:tab w:val="left" w:pos="303"/>
        </w:tabs>
        <w:spacing w:before="204" w:line="273" w:lineRule="auto"/>
        <w:ind w:right="146" w:firstLine="0"/>
        <w:rPr>
          <w:rFonts w:ascii="宋体" w:eastAsia="宋体" w:hAnsi="宋体" w:cs="宋体" w:hint="eastAsia"/>
          <w:sz w:val="20"/>
          <w:szCs w:val="20"/>
          <w:lang w:eastAsia="zh-CN"/>
        </w:rPr>
      </w:pPr>
      <w:r w:rsidRPr="005D69EF">
        <w:rPr>
          <w:rFonts w:ascii="宋体" w:eastAsia="宋体" w:hAnsi="宋体" w:cs="宋体" w:hint="eastAsia"/>
          <w:sz w:val="20"/>
          <w:szCs w:val="20"/>
          <w:lang w:eastAsia="zh-CN"/>
        </w:rPr>
        <w:t>将表格影印并叠起来。</w:t>
      </w:r>
      <w:r w:rsidR="00D64D90" w:rsidRPr="005D69EF">
        <w:rPr>
          <w:rFonts w:ascii="宋体" w:eastAsia="宋体" w:hAnsi="宋体" w:cs="宋体" w:hint="eastAsia"/>
          <w:sz w:val="20"/>
          <w:szCs w:val="20"/>
          <w:lang w:eastAsia="zh-CN"/>
        </w:rPr>
        <w:t>把它们贴在你教室的墙上。把用过的</w:t>
      </w:r>
      <w:r w:rsidRPr="005D69EF">
        <w:rPr>
          <w:rFonts w:ascii="宋体" w:eastAsia="宋体" w:hAnsi="宋体" w:cs="宋体" w:hint="eastAsia"/>
          <w:sz w:val="20"/>
          <w:szCs w:val="20"/>
          <w:lang w:eastAsia="zh-CN"/>
        </w:rPr>
        <w:t>全体会议</w:t>
      </w:r>
      <w:r w:rsidR="00D64D90" w:rsidRPr="005D69EF">
        <w:rPr>
          <w:rFonts w:ascii="宋体" w:eastAsia="宋体" w:hAnsi="宋体" w:cs="宋体" w:hint="eastAsia"/>
          <w:sz w:val="20"/>
          <w:szCs w:val="20"/>
          <w:lang w:eastAsia="zh-CN"/>
        </w:rPr>
        <w:t>划掉。</w:t>
      </w:r>
      <w:r w:rsidRPr="005D69EF">
        <w:rPr>
          <w:rFonts w:ascii="宋体" w:eastAsia="宋体" w:hAnsi="宋体" w:cs="宋体" w:hint="eastAsia"/>
          <w:sz w:val="20"/>
          <w:szCs w:val="20"/>
          <w:lang w:eastAsia="zh-CN"/>
        </w:rPr>
        <w:t>按照</w:t>
      </w:r>
      <w:r w:rsidR="00BE7B6A" w:rsidRPr="005D69EF">
        <w:rPr>
          <w:rFonts w:ascii="宋体" w:eastAsia="宋体" w:hAnsi="宋体" w:cs="宋体" w:hint="eastAsia"/>
          <w:sz w:val="20"/>
          <w:szCs w:val="20"/>
          <w:lang w:eastAsia="zh-CN"/>
        </w:rPr>
        <w:t>表格举行会议</w:t>
      </w:r>
      <w:r w:rsidRPr="005D69EF">
        <w:rPr>
          <w:rFonts w:ascii="宋体" w:eastAsia="宋体" w:hAnsi="宋体" w:cs="宋体"/>
          <w:sz w:val="20"/>
          <w:szCs w:val="20"/>
          <w:lang w:eastAsia="zh-CN"/>
        </w:rPr>
        <w:t>，直到你把所有的全</w:t>
      </w:r>
      <w:r w:rsidRPr="005D69EF">
        <w:rPr>
          <w:rFonts w:ascii="宋体" w:eastAsia="宋体" w:hAnsi="宋体" w:cs="宋体" w:hint="eastAsia"/>
          <w:sz w:val="20"/>
          <w:szCs w:val="20"/>
          <w:lang w:eastAsia="zh-CN"/>
        </w:rPr>
        <w:t>体</w:t>
      </w:r>
      <w:r w:rsidRPr="005D69EF">
        <w:rPr>
          <w:rFonts w:ascii="宋体" w:eastAsia="宋体" w:hAnsi="宋体" w:cs="宋体"/>
          <w:sz w:val="20"/>
          <w:szCs w:val="20"/>
          <w:lang w:eastAsia="zh-CN"/>
        </w:rPr>
        <w:t>会</w:t>
      </w:r>
      <w:r w:rsidRPr="005D69EF">
        <w:rPr>
          <w:rFonts w:ascii="宋体" w:eastAsia="宋体" w:hAnsi="宋体" w:cs="宋体" w:hint="eastAsia"/>
          <w:sz w:val="20"/>
          <w:szCs w:val="20"/>
          <w:lang w:eastAsia="zh-CN"/>
        </w:rPr>
        <w:t>议</w:t>
      </w:r>
      <w:r w:rsidRPr="005D69EF">
        <w:rPr>
          <w:rFonts w:ascii="宋体" w:eastAsia="宋体" w:hAnsi="宋体" w:cs="宋体"/>
          <w:sz w:val="20"/>
          <w:szCs w:val="20"/>
          <w:lang w:eastAsia="zh-CN"/>
        </w:rPr>
        <w:t>都试过为止。</w:t>
      </w:r>
    </w:p>
    <w:p w:rsidR="00F17834" w:rsidRDefault="00D64D90" w:rsidP="00AE51DC">
      <w:pPr>
        <w:pStyle w:val="a6"/>
        <w:tabs>
          <w:tab w:val="left" w:pos="303"/>
        </w:tabs>
        <w:spacing w:before="209" w:line="276" w:lineRule="auto"/>
        <w:ind w:right="178"/>
        <w:rPr>
          <w:sz w:val="20"/>
          <w:szCs w:val="20"/>
          <w:lang w:eastAsia="zh-CN"/>
        </w:rPr>
      </w:pPr>
      <w:r>
        <w:rPr>
          <w:rFonts w:ascii="宋体" w:eastAsia="宋体" w:hAnsi="宋体" w:cs="宋体" w:hint="eastAsia"/>
          <w:sz w:val="20"/>
          <w:szCs w:val="20"/>
          <w:lang w:eastAsia="zh-CN"/>
        </w:rPr>
        <w:t>创建上述问题的子集。把这些</w:t>
      </w:r>
      <w:r w:rsidR="00AE51DC">
        <w:rPr>
          <w:rFonts w:ascii="宋体" w:eastAsia="宋体" w:hAnsi="宋体" w:cs="宋体" w:hint="eastAsia"/>
          <w:sz w:val="20"/>
          <w:szCs w:val="20"/>
          <w:lang w:eastAsia="zh-CN"/>
        </w:rPr>
        <w:t>问题</w:t>
      </w:r>
      <w:r>
        <w:rPr>
          <w:rFonts w:ascii="宋体" w:eastAsia="宋体" w:hAnsi="宋体" w:cs="宋体" w:hint="eastAsia"/>
          <w:sz w:val="20"/>
          <w:szCs w:val="20"/>
          <w:lang w:eastAsia="zh-CN"/>
        </w:rPr>
        <w:t>输入到微软的</w:t>
      </w:r>
      <w:r>
        <w:rPr>
          <w:sz w:val="20"/>
          <w:szCs w:val="20"/>
          <w:lang w:eastAsia="zh-CN"/>
        </w:rPr>
        <w:t>Word</w:t>
      </w:r>
      <w:r>
        <w:rPr>
          <w:rFonts w:ascii="宋体" w:eastAsia="宋体" w:hAnsi="宋体" w:cs="宋体" w:hint="eastAsia"/>
          <w:sz w:val="20"/>
          <w:szCs w:val="20"/>
          <w:lang w:eastAsia="zh-CN"/>
        </w:rPr>
        <w:t>文档中，</w:t>
      </w:r>
      <w:r w:rsidR="00AE51DC" w:rsidRPr="00AE51DC">
        <w:rPr>
          <w:rFonts w:ascii="宋体" w:eastAsia="宋体" w:hAnsi="宋体" w:cs="宋体" w:hint="eastAsia"/>
          <w:sz w:val="20"/>
          <w:szCs w:val="20"/>
          <w:lang w:eastAsia="zh-CN"/>
        </w:rPr>
        <w:t>这样每页就有一个大字体</w:t>
      </w:r>
      <w:r w:rsidR="00AE51DC">
        <w:rPr>
          <w:rFonts w:ascii="宋体" w:eastAsia="宋体" w:hAnsi="宋体" w:cs="宋体" w:hint="eastAsia"/>
          <w:sz w:val="20"/>
          <w:szCs w:val="20"/>
          <w:lang w:eastAsia="zh-CN"/>
        </w:rPr>
        <w:t>的问题子集</w:t>
      </w:r>
      <w:r w:rsidR="00AE51DC" w:rsidRPr="00AE51DC">
        <w:rPr>
          <w:rFonts w:ascii="宋体" w:eastAsia="宋体" w:hAnsi="宋体" w:cs="宋体" w:hint="eastAsia"/>
          <w:sz w:val="20"/>
          <w:szCs w:val="20"/>
          <w:lang w:eastAsia="zh-CN"/>
        </w:rPr>
        <w:t>。</w:t>
      </w:r>
      <w:r>
        <w:rPr>
          <w:rFonts w:ascii="宋体" w:eastAsia="宋体" w:hAnsi="宋体" w:cs="宋体" w:hint="eastAsia"/>
          <w:sz w:val="20"/>
          <w:szCs w:val="20"/>
          <w:lang w:eastAsia="zh-CN"/>
        </w:rPr>
        <w:t>把这些打印出来，装订成一个完整的</w:t>
      </w:r>
      <w:r w:rsidR="00AE51DC">
        <w:rPr>
          <w:rFonts w:ascii="宋体" w:eastAsia="宋体" w:hAnsi="宋体" w:cs="宋体" w:hint="eastAsia"/>
          <w:sz w:val="20"/>
          <w:szCs w:val="20"/>
          <w:lang w:eastAsia="zh-CN"/>
        </w:rPr>
        <w:t>全体会议</w:t>
      </w:r>
      <w:r>
        <w:rPr>
          <w:rFonts w:ascii="宋体" w:eastAsia="宋体" w:hAnsi="宋体" w:cs="宋体" w:hint="eastAsia"/>
          <w:sz w:val="20"/>
          <w:szCs w:val="20"/>
          <w:lang w:eastAsia="zh-CN"/>
        </w:rPr>
        <w:t>问题小册子。然后，你可以在一节课结束时向你的班级展示一系列问题</w:t>
      </w:r>
      <w:r>
        <w:rPr>
          <w:sz w:val="20"/>
          <w:szCs w:val="20"/>
          <w:lang w:eastAsia="zh-CN"/>
        </w:rPr>
        <w:t>(</w:t>
      </w:r>
      <w:r>
        <w:rPr>
          <w:rFonts w:ascii="宋体" w:eastAsia="宋体" w:hAnsi="宋体" w:cs="宋体" w:hint="eastAsia"/>
          <w:sz w:val="20"/>
          <w:szCs w:val="20"/>
          <w:lang w:eastAsia="zh-CN"/>
        </w:rPr>
        <w:t>或</w:t>
      </w:r>
      <w:r w:rsidR="00AE51DC">
        <w:rPr>
          <w:rFonts w:ascii="宋体" w:eastAsia="宋体" w:hAnsi="宋体" w:cs="宋体" w:hint="eastAsia"/>
          <w:sz w:val="20"/>
          <w:szCs w:val="20"/>
          <w:lang w:eastAsia="zh-CN"/>
        </w:rPr>
        <w:t>让一个</w:t>
      </w:r>
      <w:r>
        <w:rPr>
          <w:rFonts w:ascii="宋体" w:eastAsia="宋体" w:hAnsi="宋体" w:cs="宋体" w:hint="eastAsia"/>
          <w:sz w:val="20"/>
          <w:szCs w:val="20"/>
          <w:lang w:eastAsia="zh-CN"/>
        </w:rPr>
        <w:t>学生</w:t>
      </w:r>
      <w:r w:rsidR="00AE51DC">
        <w:rPr>
          <w:rFonts w:ascii="宋体" w:eastAsia="宋体" w:hAnsi="宋体" w:cs="宋体" w:hint="eastAsia"/>
          <w:sz w:val="20"/>
          <w:szCs w:val="20"/>
          <w:lang w:eastAsia="zh-CN"/>
        </w:rPr>
        <w:t>去展示</w:t>
      </w:r>
      <w:r>
        <w:rPr>
          <w:sz w:val="20"/>
          <w:szCs w:val="20"/>
          <w:lang w:eastAsia="zh-CN"/>
        </w:rPr>
        <w:t>)</w:t>
      </w:r>
      <w:r>
        <w:rPr>
          <w:rFonts w:ascii="宋体" w:eastAsia="宋体" w:hAnsi="宋体" w:cs="宋体" w:hint="eastAsia"/>
          <w:sz w:val="20"/>
          <w:szCs w:val="20"/>
          <w:lang w:eastAsia="zh-CN"/>
        </w:rPr>
        <w:t>。</w:t>
      </w:r>
    </w:p>
    <w:p w:rsidR="00F17834" w:rsidRDefault="00D64D90">
      <w:pPr>
        <w:pStyle w:val="a3"/>
        <w:spacing w:before="2"/>
        <w:ind w:left="100"/>
        <w:rPr>
          <w:sz w:val="20"/>
          <w:szCs w:val="20"/>
          <w:lang w:eastAsia="zh-CN"/>
        </w:rPr>
      </w:pPr>
      <w:r>
        <w:rPr>
          <w:rFonts w:ascii="宋体" w:eastAsia="宋体" w:hAnsi="宋体" w:cs="宋体" w:hint="eastAsia"/>
          <w:sz w:val="20"/>
          <w:szCs w:val="20"/>
          <w:lang w:eastAsia="zh-CN"/>
        </w:rPr>
        <w:t>将问题和任务分成</w:t>
      </w:r>
      <w:r>
        <w:rPr>
          <w:sz w:val="20"/>
          <w:szCs w:val="20"/>
          <w:lang w:eastAsia="zh-CN"/>
        </w:rPr>
        <w:t>15</w:t>
      </w:r>
      <w:r>
        <w:rPr>
          <w:rFonts w:ascii="宋体" w:eastAsia="宋体" w:hAnsi="宋体" w:cs="宋体" w:hint="eastAsia"/>
          <w:sz w:val="20"/>
          <w:szCs w:val="20"/>
          <w:lang w:eastAsia="zh-CN"/>
        </w:rPr>
        <w:t>组</w:t>
      </w:r>
      <w:r>
        <w:rPr>
          <w:sz w:val="20"/>
          <w:szCs w:val="20"/>
          <w:lang w:eastAsia="zh-CN"/>
        </w:rPr>
        <w:t>(1-10</w:t>
      </w:r>
      <w:r>
        <w:rPr>
          <w:rFonts w:ascii="宋体" w:eastAsia="宋体" w:hAnsi="宋体" w:cs="宋体" w:hint="eastAsia"/>
          <w:sz w:val="20"/>
          <w:szCs w:val="20"/>
          <w:lang w:eastAsia="zh-CN"/>
        </w:rPr>
        <w:t>；</w:t>
      </w:r>
      <w:r>
        <w:rPr>
          <w:sz w:val="20"/>
          <w:szCs w:val="20"/>
          <w:lang w:eastAsia="zh-CN"/>
        </w:rPr>
        <w:t>11-20</w:t>
      </w:r>
      <w:r>
        <w:rPr>
          <w:rFonts w:ascii="宋体" w:eastAsia="宋体" w:hAnsi="宋体" w:cs="宋体" w:hint="eastAsia"/>
          <w:sz w:val="20"/>
          <w:szCs w:val="20"/>
          <w:lang w:eastAsia="zh-CN"/>
        </w:rPr>
        <w:t>等等</w:t>
      </w:r>
      <w:r>
        <w:rPr>
          <w:sz w:val="20"/>
          <w:szCs w:val="20"/>
          <w:lang w:eastAsia="zh-CN"/>
        </w:rPr>
        <w:t>)</w:t>
      </w:r>
      <w:r>
        <w:rPr>
          <w:rFonts w:ascii="宋体" w:eastAsia="宋体" w:hAnsi="宋体" w:cs="宋体" w:hint="eastAsia"/>
          <w:sz w:val="20"/>
          <w:szCs w:val="20"/>
          <w:lang w:eastAsia="zh-CN"/>
        </w:rPr>
        <w:t>。邀请一名学生选择一组，然后邀请另一名学生</w:t>
      </w:r>
      <w:r w:rsidR="00B41396">
        <w:rPr>
          <w:rFonts w:ascii="宋体" w:eastAsia="宋体" w:hAnsi="宋体" w:cs="宋体" w:hint="eastAsia"/>
          <w:sz w:val="20"/>
          <w:szCs w:val="20"/>
          <w:lang w:eastAsia="zh-CN"/>
        </w:rPr>
        <w:t>在这一组中选择</w:t>
      </w:r>
      <w:r>
        <w:rPr>
          <w:rFonts w:ascii="宋体" w:eastAsia="宋体" w:hAnsi="宋体" w:cs="宋体" w:hint="eastAsia"/>
          <w:sz w:val="20"/>
          <w:szCs w:val="20"/>
          <w:lang w:eastAsia="zh-CN"/>
        </w:rPr>
        <w:t>一个。例如，第一个学生可能选择第</w:t>
      </w:r>
      <w:r>
        <w:rPr>
          <w:sz w:val="20"/>
          <w:szCs w:val="20"/>
          <w:lang w:eastAsia="zh-CN"/>
        </w:rPr>
        <w:t>7</w:t>
      </w:r>
      <w:r>
        <w:rPr>
          <w:rFonts w:ascii="宋体" w:eastAsia="宋体" w:hAnsi="宋体" w:cs="宋体" w:hint="eastAsia"/>
          <w:sz w:val="20"/>
          <w:szCs w:val="20"/>
          <w:lang w:eastAsia="zh-CN"/>
        </w:rPr>
        <w:t>组</w:t>
      </w:r>
      <w:r>
        <w:rPr>
          <w:sz w:val="20"/>
          <w:szCs w:val="20"/>
          <w:lang w:eastAsia="zh-CN"/>
        </w:rPr>
        <w:t>(61</w:t>
      </w:r>
      <w:r>
        <w:rPr>
          <w:rFonts w:asciiTheme="minorEastAsia" w:eastAsiaTheme="minorEastAsia" w:hAnsiTheme="minorEastAsia" w:hint="eastAsia"/>
          <w:sz w:val="20"/>
          <w:szCs w:val="20"/>
          <w:lang w:eastAsia="zh-CN"/>
        </w:rPr>
        <w:t>-</w:t>
      </w:r>
      <w:r>
        <w:rPr>
          <w:sz w:val="20"/>
          <w:szCs w:val="20"/>
          <w:lang w:eastAsia="zh-CN"/>
        </w:rPr>
        <w:t>70</w:t>
      </w:r>
      <w:r>
        <w:rPr>
          <w:rFonts w:ascii="宋体" w:eastAsia="宋体" w:hAnsi="宋体" w:cs="宋体" w:hint="eastAsia"/>
          <w:sz w:val="20"/>
          <w:szCs w:val="20"/>
          <w:lang w:eastAsia="zh-CN"/>
        </w:rPr>
        <w:t>)</w:t>
      </w:r>
      <w:r w:rsidR="00B41396">
        <w:rPr>
          <w:rFonts w:ascii="宋体" w:eastAsia="宋体" w:hAnsi="宋体" w:cs="宋体" w:hint="eastAsia"/>
          <w:sz w:val="20"/>
          <w:szCs w:val="20"/>
          <w:lang w:eastAsia="zh-CN"/>
        </w:rPr>
        <w:t>，</w:t>
      </w:r>
      <w:r>
        <w:rPr>
          <w:rFonts w:ascii="宋体" w:eastAsia="宋体" w:hAnsi="宋体" w:cs="宋体" w:hint="eastAsia"/>
          <w:sz w:val="20"/>
          <w:szCs w:val="20"/>
          <w:lang w:eastAsia="zh-CN"/>
        </w:rPr>
        <w:t>第二个学生则可能会选择</w:t>
      </w:r>
      <w:r>
        <w:rPr>
          <w:sz w:val="20"/>
          <w:szCs w:val="20"/>
          <w:lang w:eastAsia="zh-CN"/>
        </w:rPr>
        <w:t>68</w:t>
      </w:r>
      <w:r>
        <w:rPr>
          <w:rFonts w:ascii="宋体" w:eastAsia="宋体" w:hAnsi="宋体" w:cs="宋体" w:hint="eastAsia"/>
          <w:sz w:val="20"/>
          <w:szCs w:val="20"/>
          <w:lang w:eastAsia="zh-CN"/>
        </w:rPr>
        <w:t>号</w:t>
      </w:r>
      <w:r w:rsidR="00B41396">
        <w:rPr>
          <w:rFonts w:ascii="宋体" w:eastAsia="宋体" w:hAnsi="宋体" w:cs="宋体" w:hint="eastAsia"/>
          <w:sz w:val="20"/>
          <w:szCs w:val="20"/>
          <w:lang w:eastAsia="zh-CN"/>
        </w:rPr>
        <w:t>全体会议</w:t>
      </w:r>
      <w:r>
        <w:rPr>
          <w:rFonts w:ascii="宋体" w:eastAsia="宋体" w:hAnsi="宋体" w:cs="宋体" w:hint="eastAsia"/>
          <w:sz w:val="20"/>
          <w:szCs w:val="20"/>
          <w:lang w:eastAsia="zh-CN"/>
        </w:rPr>
        <w:t>。</w:t>
      </w:r>
    </w:p>
    <w:p w:rsidR="00F17834" w:rsidRPr="005D69EF" w:rsidRDefault="00D64D90" w:rsidP="005D69EF">
      <w:pPr>
        <w:pStyle w:val="a6"/>
        <w:numPr>
          <w:ilvl w:val="0"/>
          <w:numId w:val="4"/>
        </w:numPr>
        <w:tabs>
          <w:tab w:val="left" w:pos="303"/>
        </w:tabs>
        <w:spacing w:before="249" w:line="276" w:lineRule="auto"/>
        <w:ind w:right="138" w:firstLine="0"/>
        <w:jc w:val="both"/>
        <w:rPr>
          <w:sz w:val="20"/>
          <w:szCs w:val="20"/>
          <w:lang w:eastAsia="zh-CN"/>
        </w:rPr>
        <w:sectPr w:rsidR="00F17834" w:rsidRPr="005D69EF">
          <w:footerReference w:type="default" r:id="rId41"/>
          <w:pgSz w:w="11910" w:h="16840"/>
          <w:pgMar w:top="1340" w:right="1340" w:bottom="1840" w:left="1340" w:header="0" w:footer="1655" w:gutter="0"/>
          <w:pgNumType w:start="26"/>
          <w:cols w:space="720"/>
        </w:sectPr>
      </w:pPr>
      <w:r w:rsidRPr="005D69EF">
        <w:rPr>
          <w:rFonts w:ascii="宋体" w:eastAsia="宋体" w:hAnsi="宋体" w:cs="宋体" w:hint="eastAsia"/>
          <w:sz w:val="20"/>
          <w:szCs w:val="20"/>
          <w:lang w:eastAsia="zh-CN"/>
        </w:rPr>
        <w:t>将你的班级分组。邀请每个小组选择不同的</w:t>
      </w:r>
      <w:r w:rsidR="004015EF" w:rsidRPr="005D69EF">
        <w:rPr>
          <w:rFonts w:ascii="宋体" w:eastAsia="宋体" w:hAnsi="宋体" w:cs="宋体" w:hint="eastAsia"/>
          <w:sz w:val="20"/>
          <w:szCs w:val="20"/>
          <w:lang w:eastAsia="zh-CN"/>
        </w:rPr>
        <w:t>全体会议</w:t>
      </w:r>
      <w:r w:rsidRPr="005D69EF">
        <w:rPr>
          <w:rFonts w:ascii="宋体" w:eastAsia="宋体" w:hAnsi="宋体" w:cs="宋体" w:hint="eastAsia"/>
          <w:sz w:val="20"/>
          <w:szCs w:val="20"/>
          <w:lang w:eastAsia="zh-CN"/>
        </w:rPr>
        <w:t>。通过让小组分享他们的</w:t>
      </w:r>
      <w:r w:rsidR="000843E8" w:rsidRPr="005D69EF">
        <w:rPr>
          <w:rFonts w:ascii="宋体" w:eastAsia="宋体" w:hAnsi="宋体" w:cs="宋体" w:hint="eastAsia"/>
          <w:sz w:val="20"/>
          <w:szCs w:val="20"/>
          <w:lang w:eastAsia="zh-CN"/>
        </w:rPr>
        <w:t>答案</w:t>
      </w:r>
      <w:r w:rsidRPr="005D69EF">
        <w:rPr>
          <w:rFonts w:ascii="宋体" w:eastAsia="宋体" w:hAnsi="宋体" w:cs="宋体" w:hint="eastAsia"/>
          <w:sz w:val="20"/>
          <w:szCs w:val="20"/>
          <w:lang w:eastAsia="zh-CN"/>
        </w:rPr>
        <w:t>或</w:t>
      </w:r>
      <w:r w:rsidR="000843E8" w:rsidRPr="005D69EF">
        <w:rPr>
          <w:rFonts w:ascii="宋体" w:eastAsia="宋体" w:hAnsi="宋体" w:cs="宋体" w:hint="eastAsia"/>
          <w:sz w:val="20"/>
          <w:szCs w:val="20"/>
          <w:lang w:eastAsia="zh-CN"/>
        </w:rPr>
        <w:t>回答</w:t>
      </w:r>
      <w:r w:rsidRPr="005D69EF">
        <w:rPr>
          <w:rFonts w:ascii="宋体" w:eastAsia="宋体" w:hAnsi="宋体" w:cs="宋体" w:hint="eastAsia"/>
          <w:sz w:val="20"/>
          <w:szCs w:val="20"/>
          <w:lang w:eastAsia="zh-CN"/>
        </w:rPr>
        <w:t>来结束活动。</w:t>
      </w:r>
    </w:p>
    <w:p w:rsidR="00F17834" w:rsidRPr="007412D9" w:rsidRDefault="007412D9" w:rsidP="007412D9">
      <w:pPr>
        <w:pStyle w:val="a6"/>
        <w:ind w:left="480"/>
        <w:rPr>
          <w:rFonts w:eastAsiaTheme="minorEastAsia" w:hint="eastAsia"/>
          <w:b/>
          <w:lang w:eastAsia="zh-CN"/>
        </w:rPr>
      </w:pPr>
      <w:r w:rsidRPr="007412D9">
        <w:rPr>
          <w:rFonts w:eastAsiaTheme="minorEastAsia" w:hint="eastAsia"/>
          <w:b/>
          <w:lang w:eastAsia="zh-CN"/>
        </w:rPr>
        <w:lastRenderedPageBreak/>
        <w:t>150</w:t>
      </w:r>
      <w:r w:rsidRPr="007412D9">
        <w:rPr>
          <w:rFonts w:eastAsiaTheme="minorEastAsia" w:hint="eastAsia"/>
          <w:b/>
          <w:lang w:eastAsia="zh-CN"/>
        </w:rPr>
        <w:t>个</w:t>
      </w:r>
      <w:r w:rsidR="00D64D90" w:rsidRPr="007412D9">
        <w:rPr>
          <w:rFonts w:eastAsiaTheme="minorEastAsia" w:hint="eastAsia"/>
          <w:b/>
          <w:lang w:eastAsia="zh-CN"/>
        </w:rPr>
        <w:t>全体会议</w:t>
      </w:r>
      <w:r w:rsidRPr="007412D9">
        <w:rPr>
          <w:rFonts w:eastAsiaTheme="minorEastAsia" w:hint="eastAsia"/>
          <w:b/>
          <w:lang w:eastAsia="zh-CN"/>
        </w:rPr>
        <w:t>问题</w:t>
      </w:r>
      <w:r w:rsidR="00D64D90" w:rsidRPr="007412D9">
        <w:rPr>
          <w:rFonts w:eastAsiaTheme="minorEastAsia" w:hint="eastAsia"/>
          <w:b/>
          <w:lang w:eastAsia="zh-CN"/>
        </w:rPr>
        <w:t>与任务</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w:t>
      </w:r>
      <w:r w:rsidR="00D64D90" w:rsidRPr="00610649">
        <w:rPr>
          <w:rFonts w:ascii="宋体" w:eastAsia="宋体" w:hAnsi="宋体" w:cs="宋体" w:hint="eastAsia"/>
          <w:sz w:val="20"/>
          <w:szCs w:val="20"/>
          <w:lang w:eastAsia="zh-CN"/>
        </w:rPr>
        <w:t>你今天学到了什么？</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2.</w:t>
      </w:r>
      <w:r w:rsidR="00D64D90" w:rsidRPr="00610649">
        <w:rPr>
          <w:rFonts w:ascii="宋体" w:eastAsia="宋体" w:hAnsi="宋体" w:cs="宋体" w:hint="eastAsia"/>
          <w:sz w:val="20"/>
          <w:szCs w:val="20"/>
          <w:lang w:eastAsia="zh-CN"/>
        </w:rPr>
        <w:t>今天你学到的最重要的</w:t>
      </w:r>
      <w:r w:rsidR="007412D9" w:rsidRPr="00610649">
        <w:rPr>
          <w:rFonts w:ascii="宋体" w:eastAsia="宋体" w:hAnsi="宋体" w:cs="宋体" w:hint="eastAsia"/>
          <w:sz w:val="20"/>
          <w:szCs w:val="20"/>
          <w:lang w:eastAsia="zh-CN"/>
        </w:rPr>
        <w:t>东西</w:t>
      </w:r>
      <w:r w:rsidR="00D64D90" w:rsidRPr="00610649">
        <w:rPr>
          <w:rFonts w:ascii="宋体" w:eastAsia="宋体" w:hAnsi="宋体" w:cs="宋体" w:hint="eastAsia"/>
          <w:sz w:val="20"/>
          <w:szCs w:val="20"/>
          <w:lang w:eastAsia="zh-CN"/>
        </w:rPr>
        <w:t xml:space="preserve">是什么？ </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sz w:val="20"/>
          <w:szCs w:val="20"/>
          <w:lang w:eastAsia="zh-CN"/>
        </w:rPr>
        <w:t>3.</w:t>
      </w:r>
      <w:r w:rsidR="00D64D90" w:rsidRPr="00610649">
        <w:rPr>
          <w:rFonts w:ascii="宋体" w:eastAsia="宋体" w:hAnsi="宋体" w:cs="宋体" w:hint="eastAsia"/>
          <w:sz w:val="20"/>
          <w:szCs w:val="20"/>
          <w:lang w:eastAsia="zh-CN"/>
        </w:rPr>
        <w:t>你今天</w:t>
      </w:r>
      <w:r w:rsidR="004F491E" w:rsidRPr="00610649">
        <w:rPr>
          <w:rFonts w:ascii="宋体" w:eastAsia="宋体" w:hAnsi="宋体" w:cs="宋体" w:hint="eastAsia"/>
          <w:sz w:val="20"/>
          <w:szCs w:val="20"/>
          <w:lang w:eastAsia="zh-CN"/>
        </w:rPr>
        <w:t>知道</w:t>
      </w:r>
      <w:r w:rsidR="00D64D90" w:rsidRPr="00610649">
        <w:rPr>
          <w:rFonts w:ascii="宋体" w:eastAsia="宋体" w:hAnsi="宋体" w:cs="宋体" w:hint="eastAsia"/>
          <w:sz w:val="20"/>
          <w:szCs w:val="20"/>
          <w:lang w:eastAsia="zh-CN"/>
        </w:rPr>
        <w:t>了哪些在课程之初不了解的知识？</w:t>
      </w:r>
    </w:p>
    <w:p w:rsidR="00F17834" w:rsidRPr="00AD5ECA" w:rsidRDefault="00AD5ECA"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sz w:val="20"/>
          <w:szCs w:val="20"/>
          <w:lang w:eastAsia="zh-CN"/>
        </w:rPr>
        <w:t>4.</w:t>
      </w:r>
      <w:r w:rsidR="004F491E" w:rsidRPr="00610649">
        <w:rPr>
          <w:rFonts w:ascii="宋体" w:eastAsia="宋体" w:hAnsi="宋体" w:cs="宋体"/>
          <w:sz w:val="20"/>
          <w:szCs w:val="20"/>
          <w:lang w:eastAsia="zh-CN"/>
        </w:rPr>
        <w:t>这一课使你的理解发生了怎样的变化</w:t>
      </w:r>
      <w:r w:rsidR="00D64D90" w:rsidRPr="00610649">
        <w:rPr>
          <w:rFonts w:ascii="宋体" w:eastAsia="宋体" w:hAnsi="宋体" w:cs="宋体" w:hint="eastAsia"/>
          <w:sz w:val="20"/>
          <w:szCs w:val="20"/>
          <w:lang w:eastAsia="zh-CN"/>
        </w:rPr>
        <w:t>？</w:t>
      </w:r>
    </w:p>
    <w:p w:rsidR="00F17834" w:rsidRPr="00AD5ECA" w:rsidRDefault="00610649" w:rsidP="00AD5ECA">
      <w:pPr>
        <w:pStyle w:val="a6"/>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5.</w:t>
      </w:r>
      <w:r w:rsidR="00D64D90" w:rsidRPr="00AD5ECA">
        <w:rPr>
          <w:rFonts w:ascii="宋体" w:eastAsia="宋体" w:hAnsi="宋体" w:cs="宋体" w:hint="eastAsia"/>
          <w:sz w:val="20"/>
          <w:szCs w:val="20"/>
          <w:lang w:eastAsia="zh-CN"/>
        </w:rPr>
        <w:t>你今天学到了哪三件事？</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w:t>
      </w:r>
      <w:r w:rsidR="001A472C" w:rsidRPr="00610649">
        <w:rPr>
          <w:rFonts w:ascii="宋体" w:eastAsia="宋体" w:hAnsi="宋体" w:cs="宋体" w:hint="eastAsia"/>
          <w:sz w:val="20"/>
          <w:szCs w:val="20"/>
          <w:lang w:eastAsia="zh-CN"/>
        </w:rPr>
        <w:t>你会选择什么作为你今天学到的最重要的东西</w:t>
      </w:r>
      <w:r w:rsidR="001A472C" w:rsidRPr="00AD5ECA">
        <w:rPr>
          <w:rFonts w:ascii="宋体" w:eastAsia="宋体" w:hAnsi="宋体" w:cs="宋体"/>
          <w:sz w:val="20"/>
          <w:szCs w:val="20"/>
          <w:lang w:eastAsia="zh-CN"/>
        </w:rPr>
        <w:t>?</w:t>
      </w:r>
      <w:r w:rsidR="001A472C" w:rsidRPr="00AD5ECA">
        <w:rPr>
          <w:rFonts w:ascii="宋体" w:eastAsia="宋体" w:hAnsi="宋体" w:cs="宋体" w:hint="eastAsia"/>
          <w:sz w:val="20"/>
          <w:szCs w:val="20"/>
          <w:lang w:eastAsia="zh-CN"/>
        </w:rPr>
        <w:t xml:space="preserve"> </w:t>
      </w:r>
      <w:r w:rsidR="001A472C" w:rsidRPr="00610649">
        <w:rPr>
          <w:rFonts w:ascii="宋体" w:eastAsia="宋体" w:hAnsi="宋体" w:cs="宋体" w:hint="eastAsia"/>
          <w:sz w:val="20"/>
          <w:szCs w:val="20"/>
          <w:lang w:eastAsia="zh-CN"/>
        </w:rPr>
        <w:t>为什么</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7.</w:t>
      </w:r>
      <w:r w:rsidR="00D64D90" w:rsidRPr="00610649">
        <w:rPr>
          <w:rFonts w:ascii="宋体" w:eastAsia="宋体" w:hAnsi="宋体" w:cs="宋体" w:hint="eastAsia"/>
          <w:sz w:val="20"/>
          <w:szCs w:val="20"/>
          <w:lang w:eastAsia="zh-CN"/>
        </w:rPr>
        <w:t>根据今天我们所学的知识，你想知道哪些内容？</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8.</w:t>
      </w:r>
      <w:r w:rsidR="001A472C" w:rsidRPr="00610649">
        <w:rPr>
          <w:rFonts w:ascii="宋体" w:eastAsia="宋体" w:hAnsi="宋体" w:cs="宋体"/>
          <w:sz w:val="20"/>
          <w:szCs w:val="20"/>
          <w:lang w:eastAsia="zh-CN"/>
        </w:rPr>
        <w:t>什么是你现在能做的，而在刚开始上课时不能做的？</w:t>
      </w:r>
    </w:p>
    <w:p w:rsidR="00F17834" w:rsidRPr="00AD5ECA" w:rsidRDefault="00610649" w:rsidP="00AD5ECA">
      <w:pPr>
        <w:pStyle w:val="a6"/>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9.</w:t>
      </w:r>
      <w:r w:rsidR="00D64D90" w:rsidRPr="00AD5ECA">
        <w:rPr>
          <w:rFonts w:ascii="宋体" w:eastAsia="宋体" w:hAnsi="宋体" w:cs="宋体" w:hint="eastAsia"/>
          <w:sz w:val="20"/>
          <w:szCs w:val="20"/>
          <w:lang w:eastAsia="zh-CN"/>
        </w:rPr>
        <w:t>今天的课程如何改变了你的知识</w:t>
      </w:r>
      <w:r w:rsidR="00310F00" w:rsidRPr="00AD5ECA">
        <w:rPr>
          <w:rFonts w:ascii="宋体" w:eastAsia="宋体" w:hAnsi="宋体" w:cs="宋体" w:hint="eastAsia"/>
          <w:sz w:val="20"/>
          <w:szCs w:val="20"/>
          <w:lang w:eastAsia="zh-CN"/>
        </w:rPr>
        <w:t>或理解</w:t>
      </w:r>
      <w:r w:rsidR="00D64D90" w:rsidRPr="00AD5ECA">
        <w:rPr>
          <w:rFonts w:ascii="宋体" w:eastAsia="宋体" w:hAnsi="宋体" w:cs="宋体" w:hint="eastAsia"/>
          <w:sz w:val="20"/>
          <w:szCs w:val="20"/>
          <w:lang w:eastAsia="zh-CN"/>
        </w:rPr>
        <w:t>？</w:t>
      </w:r>
    </w:p>
    <w:p w:rsidR="00F17834" w:rsidRPr="00AD5ECA" w:rsidRDefault="00610649"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10.</w:t>
      </w:r>
      <w:r w:rsidR="00A81579" w:rsidRPr="00610649">
        <w:rPr>
          <w:rFonts w:ascii="宋体" w:eastAsia="宋体" w:hAnsi="宋体" w:cs="宋体" w:hint="eastAsia"/>
          <w:sz w:val="20"/>
          <w:szCs w:val="20"/>
          <w:lang w:eastAsia="zh-CN"/>
        </w:rPr>
        <w:t>根据</w:t>
      </w:r>
      <w:r w:rsidR="00D64D90" w:rsidRPr="00610649">
        <w:rPr>
          <w:rFonts w:ascii="宋体" w:eastAsia="宋体" w:hAnsi="宋体" w:cs="宋体" w:hint="eastAsia"/>
          <w:sz w:val="20"/>
          <w:szCs w:val="20"/>
          <w:lang w:eastAsia="zh-CN"/>
        </w:rPr>
        <w:t>今天的课程，你有</w:t>
      </w:r>
      <w:r w:rsidR="00310F00" w:rsidRPr="00610649">
        <w:rPr>
          <w:rFonts w:ascii="宋体" w:eastAsia="宋体" w:hAnsi="宋体" w:cs="宋体" w:hint="eastAsia"/>
          <w:sz w:val="20"/>
          <w:szCs w:val="20"/>
          <w:lang w:eastAsia="zh-CN"/>
        </w:rPr>
        <w:t>什么问题</w:t>
      </w:r>
      <w:r w:rsidR="00D64D90" w:rsidRPr="00610649">
        <w:rPr>
          <w:rFonts w:ascii="宋体" w:eastAsia="宋体" w:hAnsi="宋体" w:cs="宋体" w:hint="eastAsia"/>
          <w:sz w:val="20"/>
          <w:szCs w:val="20"/>
          <w:lang w:eastAsia="zh-CN"/>
        </w:rPr>
        <w:t>？</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11.</w:t>
      </w:r>
      <w:r w:rsidR="00D64D90" w:rsidRPr="009A04D3">
        <w:rPr>
          <w:rFonts w:ascii="宋体" w:eastAsia="宋体" w:hAnsi="宋体" w:cs="宋体" w:hint="eastAsia"/>
          <w:sz w:val="20"/>
          <w:szCs w:val="20"/>
          <w:lang w:eastAsia="zh-CN"/>
        </w:rPr>
        <w:t>你认为我们为什么要学习本次课上的内容？</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12.</w:t>
      </w:r>
      <w:r w:rsidR="00EA4C58" w:rsidRPr="009A04D3">
        <w:rPr>
          <w:rFonts w:ascii="宋体" w:eastAsia="宋体" w:hAnsi="宋体" w:cs="宋体" w:hint="eastAsia"/>
          <w:sz w:val="20"/>
          <w:szCs w:val="20"/>
          <w:lang w:eastAsia="zh-CN"/>
        </w:rPr>
        <w:t>你会如何为未来的学习者改变今天的课程</w:t>
      </w:r>
      <w:r w:rsidR="00EA4C58" w:rsidRPr="00AD5ECA">
        <w:rPr>
          <w:rFonts w:ascii="宋体" w:eastAsia="宋体" w:hAnsi="宋体" w:cs="宋体"/>
          <w:sz w:val="20"/>
          <w:szCs w:val="20"/>
          <w:lang w:eastAsia="zh-CN"/>
        </w:rPr>
        <w:t>?</w:t>
      </w:r>
      <w:r w:rsidR="00EA4C58" w:rsidRPr="00AD5ECA">
        <w:rPr>
          <w:rFonts w:ascii="宋体" w:eastAsia="宋体" w:hAnsi="宋体" w:cs="宋体" w:hint="eastAsia"/>
          <w:sz w:val="20"/>
          <w:szCs w:val="20"/>
          <w:lang w:eastAsia="zh-CN"/>
        </w:rPr>
        <w:t xml:space="preserve"> </w:t>
      </w:r>
      <w:r w:rsidR="00EA4C58" w:rsidRPr="009A04D3">
        <w:rPr>
          <w:rFonts w:ascii="宋体" w:eastAsia="宋体" w:hAnsi="宋体" w:cs="宋体" w:hint="eastAsia"/>
          <w:sz w:val="20"/>
          <w:szCs w:val="20"/>
          <w:lang w:eastAsia="zh-CN"/>
        </w:rPr>
        <w:t>为什么？</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13.</w:t>
      </w:r>
      <w:r w:rsidR="00D64D90" w:rsidRPr="009A04D3">
        <w:rPr>
          <w:rFonts w:ascii="宋体" w:eastAsia="宋体" w:hAnsi="宋体" w:cs="宋体" w:hint="eastAsia"/>
          <w:sz w:val="20"/>
          <w:szCs w:val="20"/>
          <w:lang w:eastAsia="zh-CN"/>
        </w:rPr>
        <w:t>未来你会怎样使用你今天课上学到的内容？</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14.</w:t>
      </w:r>
      <w:r w:rsidR="00D64D90" w:rsidRPr="009A04D3">
        <w:rPr>
          <w:rFonts w:ascii="宋体" w:eastAsia="宋体" w:hAnsi="宋体" w:cs="宋体" w:hint="eastAsia"/>
          <w:sz w:val="20"/>
          <w:szCs w:val="20"/>
          <w:lang w:eastAsia="zh-CN"/>
        </w:rPr>
        <w:t>今天课程的目</w:t>
      </w:r>
      <w:r w:rsidR="00111CF2" w:rsidRPr="009A04D3">
        <w:rPr>
          <w:rFonts w:ascii="宋体" w:eastAsia="宋体" w:hAnsi="宋体" w:cs="宋体" w:hint="eastAsia"/>
          <w:sz w:val="20"/>
          <w:szCs w:val="20"/>
          <w:lang w:eastAsia="zh-CN"/>
        </w:rPr>
        <w:t>的</w:t>
      </w:r>
      <w:r w:rsidR="00D64D90" w:rsidRPr="009A04D3">
        <w:rPr>
          <w:rFonts w:ascii="宋体" w:eastAsia="宋体" w:hAnsi="宋体" w:cs="宋体" w:hint="eastAsia"/>
          <w:sz w:val="20"/>
          <w:szCs w:val="20"/>
          <w:lang w:eastAsia="zh-CN"/>
        </w:rPr>
        <w:t>是什么？</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15.</w:t>
      </w:r>
      <w:r w:rsidR="00D64D90" w:rsidRPr="009A04D3">
        <w:rPr>
          <w:rFonts w:ascii="宋体" w:eastAsia="宋体" w:hAnsi="宋体" w:cs="宋体" w:hint="eastAsia"/>
          <w:sz w:val="20"/>
          <w:szCs w:val="20"/>
          <w:lang w:eastAsia="zh-CN"/>
        </w:rPr>
        <w:t>你会如何使用你今天学到的内容？</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16.</w:t>
      </w:r>
      <w:r w:rsidR="00D64D90" w:rsidRPr="009A04D3">
        <w:rPr>
          <w:rFonts w:ascii="宋体" w:eastAsia="宋体" w:hAnsi="宋体" w:cs="宋体" w:hint="eastAsia"/>
          <w:sz w:val="20"/>
          <w:szCs w:val="20"/>
          <w:lang w:eastAsia="zh-CN"/>
        </w:rPr>
        <w:t>如果你将要把本次课程传授给</w:t>
      </w:r>
      <w:r w:rsidR="0080488D" w:rsidRPr="009A04D3">
        <w:rPr>
          <w:rFonts w:ascii="宋体" w:eastAsia="宋体" w:hAnsi="宋体" w:cs="宋体" w:hint="eastAsia"/>
          <w:sz w:val="20"/>
          <w:szCs w:val="20"/>
          <w:lang w:eastAsia="zh-CN"/>
        </w:rPr>
        <w:t>更</w:t>
      </w:r>
      <w:r w:rsidR="00D64D90" w:rsidRPr="009A04D3">
        <w:rPr>
          <w:rFonts w:ascii="宋体" w:eastAsia="宋体" w:hAnsi="宋体" w:cs="宋体" w:hint="eastAsia"/>
          <w:sz w:val="20"/>
          <w:szCs w:val="20"/>
          <w:lang w:eastAsia="zh-CN"/>
        </w:rPr>
        <w:t>年轻的学员，</w:t>
      </w:r>
      <w:r w:rsidR="0080488D" w:rsidRPr="009A04D3">
        <w:rPr>
          <w:rFonts w:ascii="宋体" w:eastAsia="宋体" w:hAnsi="宋体" w:cs="宋体"/>
          <w:sz w:val="20"/>
          <w:szCs w:val="20"/>
          <w:lang w:eastAsia="zh-CN"/>
        </w:rPr>
        <w:t>你</w:t>
      </w:r>
      <w:r w:rsidR="0080488D" w:rsidRPr="009A04D3">
        <w:rPr>
          <w:rFonts w:ascii="宋体" w:eastAsia="宋体" w:hAnsi="宋体" w:cs="宋体" w:hint="eastAsia"/>
          <w:sz w:val="20"/>
          <w:szCs w:val="20"/>
          <w:lang w:eastAsia="zh-CN"/>
        </w:rPr>
        <w:t>确定</w:t>
      </w:r>
      <w:r w:rsidR="0080488D" w:rsidRPr="009A04D3">
        <w:rPr>
          <w:rFonts w:ascii="宋体" w:eastAsia="宋体" w:hAnsi="宋体" w:cs="宋体"/>
          <w:sz w:val="20"/>
          <w:szCs w:val="20"/>
          <w:lang w:eastAsia="zh-CN"/>
        </w:rPr>
        <w:t>他们需要知道的关键事情是什么</w:t>
      </w:r>
      <w:r w:rsidR="00D64D90" w:rsidRPr="009A04D3">
        <w:rPr>
          <w:rFonts w:ascii="宋体" w:eastAsia="宋体" w:hAnsi="宋体" w:cs="宋体" w:hint="eastAsia"/>
          <w:sz w:val="20"/>
          <w:szCs w:val="20"/>
          <w:lang w:eastAsia="zh-CN"/>
        </w:rPr>
        <w:t>？</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17.</w:t>
      </w:r>
      <w:r w:rsidR="0080488D" w:rsidRPr="009A04D3">
        <w:rPr>
          <w:rFonts w:ascii="宋体" w:eastAsia="宋体" w:hAnsi="宋体" w:cs="宋体" w:hint="eastAsia"/>
          <w:sz w:val="20"/>
          <w:szCs w:val="20"/>
          <w:lang w:eastAsia="zh-CN"/>
        </w:rPr>
        <w:t>根据</w:t>
      </w:r>
      <w:r w:rsidR="00D64D90" w:rsidRPr="009A04D3">
        <w:rPr>
          <w:rFonts w:ascii="宋体" w:eastAsia="宋体" w:hAnsi="宋体" w:cs="宋体" w:hint="eastAsia"/>
          <w:sz w:val="20"/>
          <w:szCs w:val="20"/>
          <w:lang w:eastAsia="zh-CN"/>
        </w:rPr>
        <w:t>我们今天所学</w:t>
      </w:r>
      <w:r w:rsidR="0080488D" w:rsidRPr="009A04D3">
        <w:rPr>
          <w:rFonts w:ascii="宋体" w:eastAsia="宋体" w:hAnsi="宋体" w:cs="宋体" w:hint="eastAsia"/>
          <w:sz w:val="20"/>
          <w:szCs w:val="20"/>
          <w:lang w:eastAsia="zh-CN"/>
        </w:rPr>
        <w:t>的内容</w:t>
      </w:r>
      <w:r w:rsidR="00D64D90" w:rsidRPr="009A04D3">
        <w:rPr>
          <w:rFonts w:ascii="宋体" w:eastAsia="宋体" w:hAnsi="宋体" w:cs="宋体" w:hint="eastAsia"/>
          <w:sz w:val="20"/>
          <w:szCs w:val="20"/>
          <w:lang w:eastAsia="zh-CN"/>
        </w:rPr>
        <w:t>，你认为我们接下来应该学习什么内容？为什么？</w:t>
      </w:r>
    </w:p>
    <w:p w:rsidR="00F17834" w:rsidRPr="00AD5ECA" w:rsidRDefault="009A04D3" w:rsidP="00AD5ECA">
      <w:pPr>
        <w:pStyle w:val="a6"/>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18.</w:t>
      </w:r>
      <w:r w:rsidR="00D64D90" w:rsidRPr="00610649">
        <w:rPr>
          <w:rFonts w:ascii="宋体" w:eastAsia="宋体" w:hAnsi="宋体" w:cs="宋体" w:hint="eastAsia"/>
          <w:sz w:val="20"/>
          <w:szCs w:val="20"/>
          <w:lang w:eastAsia="zh-CN"/>
        </w:rPr>
        <w:t>你会把今天学到的内容运用在哪些地方？</w:t>
      </w:r>
    </w:p>
    <w:p w:rsidR="00F17834" w:rsidRPr="00610649" w:rsidRDefault="009A04D3" w:rsidP="009A04D3">
      <w:pPr>
        <w:pStyle w:val="a6"/>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19.</w:t>
      </w:r>
      <w:r w:rsidR="00D64D90" w:rsidRPr="00610649">
        <w:rPr>
          <w:rFonts w:ascii="宋体" w:eastAsia="宋体" w:hAnsi="宋体" w:cs="宋体" w:hint="eastAsia"/>
          <w:sz w:val="20"/>
          <w:szCs w:val="20"/>
          <w:lang w:eastAsia="zh-CN"/>
        </w:rPr>
        <w:t>在何种情况或者出于何种原因，我们才</w:t>
      </w:r>
      <w:r w:rsidR="0080488D" w:rsidRPr="00610649">
        <w:rPr>
          <w:rFonts w:ascii="宋体" w:eastAsia="宋体" w:hAnsi="宋体" w:cs="宋体" w:hint="eastAsia"/>
          <w:sz w:val="20"/>
          <w:szCs w:val="20"/>
          <w:lang w:eastAsia="zh-CN"/>
        </w:rPr>
        <w:t>需要</w:t>
      </w:r>
      <w:r w:rsidR="00D64D90" w:rsidRPr="00610649">
        <w:rPr>
          <w:rFonts w:ascii="宋体" w:eastAsia="宋体" w:hAnsi="宋体" w:cs="宋体" w:hint="eastAsia"/>
          <w:sz w:val="20"/>
          <w:szCs w:val="20"/>
          <w:lang w:eastAsia="zh-CN"/>
        </w:rPr>
        <w:t>用到今天所学</w:t>
      </w:r>
      <w:r w:rsidR="0080488D" w:rsidRPr="00610649">
        <w:rPr>
          <w:rFonts w:ascii="宋体" w:eastAsia="宋体" w:hAnsi="宋体" w:cs="宋体" w:hint="eastAsia"/>
          <w:sz w:val="20"/>
          <w:szCs w:val="20"/>
          <w:lang w:eastAsia="zh-CN"/>
        </w:rPr>
        <w:t>的</w:t>
      </w:r>
      <w:r w:rsidR="00D64D90" w:rsidRPr="00610649">
        <w:rPr>
          <w:rFonts w:ascii="宋体" w:eastAsia="宋体" w:hAnsi="宋体" w:cs="宋体" w:hint="eastAsia"/>
          <w:sz w:val="20"/>
          <w:szCs w:val="20"/>
          <w:lang w:eastAsia="zh-CN"/>
        </w:rPr>
        <w:t>内容？</w:t>
      </w:r>
    </w:p>
    <w:p w:rsidR="00F17834" w:rsidRPr="009A04D3" w:rsidRDefault="009A04D3" w:rsidP="009A04D3">
      <w:pPr>
        <w:pStyle w:val="a6"/>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20.</w:t>
      </w:r>
      <w:r w:rsidR="00AF0A64" w:rsidRPr="009A04D3">
        <w:rPr>
          <w:rFonts w:ascii="宋体" w:eastAsia="宋体" w:hAnsi="宋体" w:cs="宋体"/>
          <w:sz w:val="20"/>
          <w:szCs w:val="20"/>
          <w:lang w:eastAsia="zh-CN"/>
        </w:rPr>
        <w:t>你会如何测试你的同伴，看看他们今天学到了什么？</w:t>
      </w:r>
    </w:p>
    <w:p w:rsidR="00F17834" w:rsidRPr="00610649" w:rsidRDefault="009A04D3" w:rsidP="009A04D3">
      <w:pPr>
        <w:pStyle w:val="a6"/>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21.</w:t>
      </w:r>
      <w:r w:rsidR="00FB79E1" w:rsidRPr="00610649">
        <w:rPr>
          <w:rFonts w:ascii="宋体" w:eastAsia="宋体" w:hAnsi="宋体" w:cs="宋体"/>
          <w:sz w:val="20"/>
          <w:szCs w:val="20"/>
          <w:lang w:eastAsia="zh-CN"/>
        </w:rPr>
        <w:t>你如何向你的父母解释你今天学到的东西？</w:t>
      </w:r>
    </w:p>
    <w:p w:rsidR="00F17834" w:rsidRPr="00610649" w:rsidRDefault="00D64D90" w:rsidP="009A04D3">
      <w:pPr>
        <w:pStyle w:val="a6"/>
        <w:numPr>
          <w:ilvl w:val="0"/>
          <w:numId w:val="9"/>
        </w:numPr>
        <w:tabs>
          <w:tab w:val="left" w:pos="514"/>
        </w:tabs>
        <w:spacing w:before="249" w:line="276" w:lineRule="auto"/>
        <w:ind w:right="1637"/>
        <w:rPr>
          <w:sz w:val="20"/>
          <w:szCs w:val="20"/>
          <w:lang w:eastAsia="zh-CN"/>
        </w:rPr>
      </w:pPr>
      <w:r w:rsidRPr="00610649">
        <w:rPr>
          <w:rFonts w:ascii="宋体" w:eastAsia="宋体" w:hAnsi="宋体" w:cs="宋体" w:hint="eastAsia"/>
          <w:sz w:val="20"/>
          <w:szCs w:val="20"/>
          <w:lang w:eastAsia="zh-CN"/>
        </w:rPr>
        <w:t>你会怎样把今天学到的内容解释给一个外星人听？</w:t>
      </w:r>
    </w:p>
    <w:p w:rsidR="00F17834" w:rsidRDefault="009A04D3">
      <w:pPr>
        <w:tabs>
          <w:tab w:val="left" w:pos="514"/>
        </w:tabs>
        <w:spacing w:before="249" w:line="276" w:lineRule="auto"/>
        <w:ind w:left="100" w:right="1637"/>
        <w:rPr>
          <w:sz w:val="20"/>
          <w:szCs w:val="20"/>
          <w:lang w:eastAsia="zh-CN"/>
        </w:rPr>
      </w:pPr>
      <w:r>
        <w:rPr>
          <w:rFonts w:ascii="宋体" w:eastAsia="宋体" w:hAnsi="宋体" w:cs="宋体" w:hint="eastAsia"/>
          <w:sz w:val="20"/>
          <w:szCs w:val="20"/>
          <w:lang w:eastAsia="zh-CN"/>
        </w:rPr>
        <w:t>23.</w:t>
      </w:r>
      <w:r w:rsidR="00D64D90">
        <w:rPr>
          <w:rFonts w:ascii="宋体" w:eastAsia="宋体" w:hAnsi="宋体" w:cs="宋体" w:hint="eastAsia"/>
          <w:sz w:val="20"/>
          <w:szCs w:val="20"/>
          <w:lang w:eastAsia="zh-CN"/>
        </w:rPr>
        <w:t>你会怎样把今天学到的内容解释给比你年轻的</w:t>
      </w:r>
      <w:r w:rsidR="00054038">
        <w:rPr>
          <w:rFonts w:ascii="宋体" w:eastAsia="宋体" w:hAnsi="宋体" w:cs="宋体" w:hint="eastAsia"/>
          <w:sz w:val="20"/>
          <w:szCs w:val="20"/>
          <w:lang w:eastAsia="zh-CN"/>
        </w:rPr>
        <w:t>某个</w:t>
      </w:r>
      <w:r w:rsidR="00D64D90">
        <w:rPr>
          <w:rFonts w:ascii="宋体" w:eastAsia="宋体" w:hAnsi="宋体" w:cs="宋体" w:hint="eastAsia"/>
          <w:sz w:val="20"/>
          <w:szCs w:val="20"/>
          <w:lang w:eastAsia="zh-CN"/>
        </w:rPr>
        <w:t>人？</w:t>
      </w:r>
    </w:p>
    <w:p w:rsidR="00F17834" w:rsidRDefault="009A04D3">
      <w:pPr>
        <w:tabs>
          <w:tab w:val="left" w:pos="514"/>
        </w:tabs>
        <w:spacing w:before="249" w:line="276" w:lineRule="auto"/>
        <w:ind w:left="100" w:right="1637"/>
        <w:rPr>
          <w:sz w:val="20"/>
          <w:szCs w:val="20"/>
          <w:lang w:eastAsia="zh-CN"/>
        </w:rPr>
      </w:pPr>
      <w:r>
        <w:rPr>
          <w:rFonts w:ascii="宋体" w:eastAsia="宋体" w:hAnsi="宋体" w:cs="宋体" w:hint="eastAsia"/>
          <w:sz w:val="20"/>
          <w:szCs w:val="20"/>
          <w:lang w:eastAsia="zh-CN"/>
        </w:rPr>
        <w:lastRenderedPageBreak/>
        <w:t>24.</w:t>
      </w:r>
      <w:r w:rsidR="00D64D90">
        <w:rPr>
          <w:rFonts w:ascii="宋体" w:eastAsia="宋体" w:hAnsi="宋体" w:cs="宋体" w:hint="eastAsia"/>
          <w:sz w:val="20"/>
          <w:szCs w:val="20"/>
          <w:lang w:eastAsia="zh-CN"/>
        </w:rPr>
        <w:t>你会把今天学</w:t>
      </w:r>
      <w:r w:rsidR="009B3910">
        <w:rPr>
          <w:rFonts w:ascii="宋体" w:eastAsia="宋体" w:hAnsi="宋体" w:cs="宋体" w:hint="eastAsia"/>
          <w:sz w:val="20"/>
          <w:szCs w:val="20"/>
          <w:lang w:eastAsia="zh-CN"/>
        </w:rPr>
        <w:t>习</w:t>
      </w:r>
      <w:r w:rsidR="00D64D90">
        <w:rPr>
          <w:rFonts w:ascii="宋体" w:eastAsia="宋体" w:hAnsi="宋体" w:cs="宋体" w:hint="eastAsia"/>
          <w:sz w:val="20"/>
          <w:szCs w:val="20"/>
          <w:lang w:eastAsia="zh-CN"/>
        </w:rPr>
        <w:t>的什么内容</w:t>
      </w:r>
      <w:proofErr w:type="gramStart"/>
      <w:r w:rsidR="00D64D90">
        <w:rPr>
          <w:rFonts w:ascii="宋体" w:eastAsia="宋体" w:hAnsi="宋体" w:cs="宋体" w:hint="eastAsia"/>
          <w:sz w:val="20"/>
          <w:szCs w:val="20"/>
          <w:lang w:eastAsia="zh-CN"/>
        </w:rPr>
        <w:t>和之前</w:t>
      </w:r>
      <w:proofErr w:type="gramEnd"/>
      <w:r w:rsidR="00D64D90">
        <w:rPr>
          <w:rFonts w:ascii="宋体" w:eastAsia="宋体" w:hAnsi="宋体" w:cs="宋体" w:hint="eastAsia"/>
          <w:sz w:val="20"/>
          <w:szCs w:val="20"/>
          <w:lang w:eastAsia="zh-CN"/>
        </w:rPr>
        <w:t>学过的内容联系起来？</w:t>
      </w:r>
    </w:p>
    <w:p w:rsidR="00F17834" w:rsidRDefault="009A04D3">
      <w:pPr>
        <w:tabs>
          <w:tab w:val="left" w:pos="514"/>
        </w:tabs>
        <w:spacing w:before="249" w:line="276" w:lineRule="auto"/>
        <w:ind w:left="100" w:right="1637"/>
        <w:rPr>
          <w:sz w:val="20"/>
          <w:szCs w:val="20"/>
          <w:lang w:eastAsia="zh-CN"/>
        </w:rPr>
      </w:pPr>
      <w:r>
        <w:rPr>
          <w:rFonts w:ascii="宋体" w:eastAsia="宋体" w:hAnsi="宋体" w:cs="宋体"/>
          <w:sz w:val="20"/>
          <w:szCs w:val="20"/>
          <w:lang w:eastAsia="zh-CN"/>
        </w:rPr>
        <w:t>25.</w:t>
      </w:r>
      <w:r w:rsidR="002111E1" w:rsidRPr="002111E1">
        <w:rPr>
          <w:rFonts w:ascii="宋体" w:eastAsia="宋体" w:hAnsi="宋体" w:cs="宋体"/>
          <w:sz w:val="20"/>
          <w:szCs w:val="20"/>
          <w:lang w:eastAsia="zh-CN"/>
        </w:rPr>
        <w:t>今天的学习</w:t>
      </w:r>
      <w:r w:rsidR="002111E1">
        <w:rPr>
          <w:rFonts w:ascii="宋体" w:eastAsia="宋体" w:hAnsi="宋体" w:cs="宋体" w:hint="eastAsia"/>
          <w:sz w:val="20"/>
          <w:szCs w:val="20"/>
          <w:lang w:eastAsia="zh-CN"/>
        </w:rPr>
        <w:t>内容</w:t>
      </w:r>
      <w:r w:rsidR="002111E1" w:rsidRPr="002111E1">
        <w:rPr>
          <w:rFonts w:ascii="宋体" w:eastAsia="宋体" w:hAnsi="宋体" w:cs="宋体"/>
          <w:sz w:val="20"/>
          <w:szCs w:val="20"/>
          <w:lang w:eastAsia="zh-CN"/>
        </w:rPr>
        <w:t>如何与你已经知道的联系起来</w:t>
      </w:r>
      <w:r w:rsidR="002111E1">
        <w:rPr>
          <w:rFonts w:ascii="宋体" w:eastAsia="宋体" w:hAnsi="宋体" w:cs="宋体"/>
          <w:sz w:val="20"/>
          <w:szCs w:val="20"/>
          <w:lang w:eastAsia="zh-CN"/>
        </w:rPr>
        <w:t>？</w:t>
      </w:r>
    </w:p>
    <w:p w:rsidR="00F17834" w:rsidRDefault="009A04D3" w:rsidP="009A04D3">
      <w:pPr>
        <w:tabs>
          <w:tab w:val="left" w:pos="514"/>
        </w:tabs>
        <w:spacing w:before="249" w:line="276" w:lineRule="auto"/>
        <w:ind w:right="837"/>
        <w:rPr>
          <w:sz w:val="20"/>
          <w:szCs w:val="20"/>
          <w:lang w:eastAsia="zh-CN"/>
        </w:rPr>
      </w:pPr>
      <w:r>
        <w:rPr>
          <w:rFonts w:ascii="宋体" w:eastAsia="宋体" w:hAnsi="宋体" w:cs="宋体" w:hint="eastAsia"/>
          <w:sz w:val="20"/>
          <w:szCs w:val="20"/>
          <w:lang w:eastAsia="zh-CN"/>
        </w:rPr>
        <w:t>26.</w:t>
      </w:r>
      <w:r w:rsidR="00152E4C" w:rsidRPr="00152E4C">
        <w:rPr>
          <w:rFonts w:ascii="宋体" w:eastAsia="宋体" w:hAnsi="宋体" w:cs="宋体" w:hint="eastAsia"/>
          <w:sz w:val="20"/>
          <w:szCs w:val="20"/>
          <w:lang w:eastAsia="zh-CN"/>
        </w:rPr>
        <w:t>今天的课程会有什么不同呢</w:t>
      </w:r>
      <w:r w:rsidR="00152E4C" w:rsidRPr="00152E4C">
        <w:rPr>
          <w:sz w:val="20"/>
          <w:szCs w:val="20"/>
          <w:lang w:eastAsia="zh-CN"/>
        </w:rPr>
        <w:t>?</w:t>
      </w:r>
      <w:r w:rsidR="00152E4C">
        <w:rPr>
          <w:rFonts w:eastAsiaTheme="minorEastAsia" w:hint="eastAsia"/>
          <w:sz w:val="20"/>
          <w:szCs w:val="20"/>
          <w:lang w:eastAsia="zh-CN"/>
        </w:rPr>
        <w:t xml:space="preserve"> </w:t>
      </w:r>
      <w:r w:rsidR="00152E4C" w:rsidRPr="00152E4C">
        <w:rPr>
          <w:rFonts w:ascii="宋体" w:eastAsia="宋体" w:hAnsi="宋体" w:cs="宋体" w:hint="eastAsia"/>
          <w:sz w:val="20"/>
          <w:szCs w:val="20"/>
          <w:lang w:eastAsia="zh-CN"/>
        </w:rPr>
        <w:t>这会有什么结果呢</w:t>
      </w:r>
      <w:r w:rsidR="00152E4C">
        <w:rPr>
          <w:rFonts w:ascii="宋体" w:eastAsia="宋体" w:hAnsi="宋体" w:cs="宋体" w:hint="eastAsia"/>
          <w:sz w:val="20"/>
          <w:szCs w:val="20"/>
          <w:lang w:eastAsia="zh-CN"/>
        </w:rPr>
        <w:t>？</w:t>
      </w:r>
    </w:p>
    <w:p w:rsidR="00F17834" w:rsidRDefault="009A04D3" w:rsidP="009A04D3">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27.</w:t>
      </w:r>
      <w:r w:rsidR="00D64D90">
        <w:rPr>
          <w:rFonts w:ascii="宋体" w:eastAsia="宋体" w:hAnsi="宋体" w:cs="宋体" w:hint="eastAsia"/>
          <w:sz w:val="20"/>
          <w:szCs w:val="20"/>
          <w:lang w:eastAsia="zh-CN"/>
        </w:rPr>
        <w:t>我们如何用另一种方式学习</w:t>
      </w:r>
      <w:r w:rsidR="00E744C1">
        <w:rPr>
          <w:rFonts w:ascii="宋体" w:eastAsia="宋体" w:hAnsi="宋体" w:cs="宋体" w:hint="eastAsia"/>
          <w:sz w:val="20"/>
          <w:szCs w:val="20"/>
          <w:lang w:eastAsia="zh-CN"/>
        </w:rPr>
        <w:t>相同的东西</w:t>
      </w:r>
      <w:r w:rsidR="00D64D90">
        <w:rPr>
          <w:rFonts w:ascii="宋体" w:eastAsia="宋体" w:hAnsi="宋体" w:cs="宋体" w:hint="eastAsia"/>
          <w:sz w:val="20"/>
          <w:szCs w:val="20"/>
          <w:lang w:eastAsia="zh-CN"/>
        </w:rPr>
        <w:t>？</w:t>
      </w:r>
    </w:p>
    <w:p w:rsidR="00F17834" w:rsidRPr="00C5514E" w:rsidRDefault="009A04D3" w:rsidP="00C5514E">
      <w:pPr>
        <w:tabs>
          <w:tab w:val="left" w:pos="514"/>
        </w:tabs>
        <w:spacing w:before="249" w:line="276" w:lineRule="auto"/>
        <w:ind w:right="837"/>
        <w:rPr>
          <w:rFonts w:ascii="宋体" w:eastAsia="宋体" w:hAnsi="宋体" w:cs="宋体" w:hint="eastAsia"/>
          <w:sz w:val="20"/>
          <w:szCs w:val="20"/>
          <w:lang w:eastAsia="zh-CN"/>
        </w:rPr>
      </w:pPr>
      <w:r w:rsidRPr="00C5514E">
        <w:rPr>
          <w:rFonts w:ascii="宋体" w:eastAsia="宋体" w:hAnsi="宋体" w:cs="宋体" w:hint="eastAsia"/>
          <w:sz w:val="20"/>
          <w:szCs w:val="20"/>
          <w:lang w:eastAsia="zh-CN"/>
        </w:rPr>
        <w:t>28.</w:t>
      </w:r>
      <w:r w:rsidR="00520D03" w:rsidRPr="00C5514E">
        <w:rPr>
          <w:rFonts w:ascii="宋体" w:eastAsia="宋体" w:hAnsi="宋体" w:cs="宋体"/>
          <w:sz w:val="20"/>
          <w:szCs w:val="20"/>
          <w:lang w:eastAsia="zh-CN"/>
        </w:rPr>
        <w:t>谁会在</w:t>
      </w:r>
      <w:r w:rsidR="00520D03" w:rsidRPr="00C5514E">
        <w:rPr>
          <w:rFonts w:ascii="宋体" w:eastAsia="宋体" w:hAnsi="宋体" w:cs="宋体" w:hint="eastAsia"/>
          <w:sz w:val="20"/>
          <w:szCs w:val="20"/>
          <w:lang w:eastAsia="zh-CN"/>
        </w:rPr>
        <w:t>他们的</w:t>
      </w:r>
      <w:r w:rsidR="00520D03" w:rsidRPr="00C5514E">
        <w:rPr>
          <w:rFonts w:ascii="宋体" w:eastAsia="宋体" w:hAnsi="宋体" w:cs="宋体"/>
          <w:sz w:val="20"/>
          <w:szCs w:val="20"/>
          <w:lang w:eastAsia="zh-CN"/>
        </w:rPr>
        <w:t>日常生活中使用我们今天学到的东西？</w:t>
      </w:r>
    </w:p>
    <w:p w:rsidR="00F17834" w:rsidRDefault="009A04D3" w:rsidP="00C5514E">
      <w:pPr>
        <w:tabs>
          <w:tab w:val="left" w:pos="514"/>
        </w:tabs>
        <w:spacing w:before="249" w:line="276" w:lineRule="auto"/>
        <w:ind w:right="837"/>
        <w:rPr>
          <w:rFonts w:ascii="宋体" w:eastAsia="宋体" w:hAnsi="宋体" w:cs="宋体"/>
          <w:sz w:val="20"/>
          <w:szCs w:val="20"/>
          <w:lang w:eastAsia="zh-CN"/>
        </w:rPr>
      </w:pPr>
      <w:r>
        <w:rPr>
          <w:rFonts w:ascii="宋体" w:eastAsia="宋体" w:hAnsi="宋体" w:cs="宋体" w:hint="eastAsia"/>
          <w:sz w:val="20"/>
          <w:szCs w:val="20"/>
          <w:lang w:eastAsia="zh-CN"/>
        </w:rPr>
        <w:t>29.</w:t>
      </w:r>
      <w:r w:rsidR="00D64D90">
        <w:rPr>
          <w:rFonts w:ascii="宋体" w:eastAsia="宋体" w:hAnsi="宋体" w:cs="宋体" w:hint="eastAsia"/>
          <w:sz w:val="20"/>
          <w:szCs w:val="20"/>
          <w:lang w:eastAsia="zh-CN"/>
        </w:rPr>
        <w:t>你今天</w:t>
      </w:r>
      <w:r w:rsidR="008E5669">
        <w:rPr>
          <w:rFonts w:ascii="宋体" w:eastAsia="宋体" w:hAnsi="宋体" w:cs="宋体" w:hint="eastAsia"/>
          <w:sz w:val="20"/>
          <w:szCs w:val="20"/>
          <w:lang w:eastAsia="zh-CN"/>
        </w:rPr>
        <w:t>工作</w:t>
      </w:r>
      <w:r w:rsidR="00D64D90">
        <w:rPr>
          <w:rFonts w:ascii="宋体" w:eastAsia="宋体" w:hAnsi="宋体" w:cs="宋体" w:hint="eastAsia"/>
          <w:sz w:val="20"/>
          <w:szCs w:val="20"/>
          <w:lang w:eastAsia="zh-CN"/>
        </w:rPr>
        <w:t>怎么样？为什么？</w:t>
      </w:r>
    </w:p>
    <w:p w:rsidR="00F17834" w:rsidRDefault="009A04D3" w:rsidP="00C5514E">
      <w:pPr>
        <w:tabs>
          <w:tab w:val="left" w:pos="514"/>
        </w:tabs>
        <w:spacing w:before="249" w:line="276" w:lineRule="auto"/>
        <w:ind w:right="837"/>
        <w:rPr>
          <w:sz w:val="20"/>
          <w:szCs w:val="20"/>
          <w:lang w:eastAsia="zh-CN"/>
        </w:rPr>
      </w:pPr>
      <w:r>
        <w:rPr>
          <w:rFonts w:ascii="宋体" w:eastAsia="宋体" w:hAnsi="宋体" w:cs="宋体" w:hint="eastAsia"/>
          <w:sz w:val="20"/>
          <w:szCs w:val="20"/>
          <w:lang w:eastAsia="zh-CN"/>
        </w:rPr>
        <w:t>30.</w:t>
      </w:r>
      <w:r w:rsidR="00D64D90">
        <w:rPr>
          <w:rFonts w:ascii="宋体" w:eastAsia="宋体" w:hAnsi="宋体" w:cs="宋体" w:hint="eastAsia"/>
          <w:sz w:val="20"/>
          <w:szCs w:val="20"/>
          <w:lang w:eastAsia="zh-CN"/>
        </w:rPr>
        <w:t>在下次课中你会如</w:t>
      </w:r>
      <w:r w:rsidR="00D64D90" w:rsidRPr="00D11EA9">
        <w:rPr>
          <w:rFonts w:ascii="宋体" w:eastAsia="宋体" w:hAnsi="宋体" w:cs="宋体" w:hint="eastAsia"/>
          <w:sz w:val="20"/>
          <w:szCs w:val="20"/>
          <w:lang w:eastAsia="zh-CN"/>
        </w:rPr>
        <w:t>何</w:t>
      </w:r>
      <w:r w:rsidR="007A6E1D" w:rsidRPr="00D11EA9">
        <w:rPr>
          <w:rFonts w:ascii="宋体" w:eastAsia="宋体" w:hAnsi="宋体" w:cs="宋体" w:hint="eastAsia"/>
          <w:sz w:val="20"/>
          <w:szCs w:val="20"/>
          <w:lang w:eastAsia="zh-CN"/>
        </w:rPr>
        <w:t>改进</w:t>
      </w:r>
      <w:r w:rsidR="00D64D90" w:rsidRPr="00D11EA9">
        <w:rPr>
          <w:rFonts w:ascii="宋体" w:eastAsia="宋体" w:hAnsi="宋体" w:cs="宋体" w:hint="eastAsia"/>
          <w:sz w:val="20"/>
          <w:szCs w:val="20"/>
          <w:lang w:eastAsia="zh-CN"/>
        </w:rPr>
        <w:t>自己的学习？</w:t>
      </w:r>
    </w:p>
    <w:p w:rsidR="00F17834" w:rsidRDefault="00CE5747" w:rsidP="00CE5747">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31.</w:t>
      </w:r>
      <w:r w:rsidR="00D64D90">
        <w:rPr>
          <w:rFonts w:ascii="宋体" w:eastAsia="宋体" w:hAnsi="宋体" w:cs="宋体" w:hint="eastAsia"/>
          <w:sz w:val="20"/>
          <w:szCs w:val="20"/>
          <w:lang w:eastAsia="zh-CN"/>
        </w:rPr>
        <w:t>本</w:t>
      </w:r>
      <w:r w:rsidR="00D11EA9">
        <w:rPr>
          <w:rFonts w:ascii="宋体" w:eastAsia="宋体" w:hAnsi="宋体" w:cs="宋体" w:hint="eastAsia"/>
          <w:sz w:val="20"/>
          <w:szCs w:val="20"/>
          <w:lang w:eastAsia="zh-CN"/>
        </w:rPr>
        <w:t>节课</w:t>
      </w:r>
      <w:r w:rsidR="00D64D90">
        <w:rPr>
          <w:rFonts w:ascii="宋体" w:eastAsia="宋体" w:hAnsi="宋体" w:cs="宋体" w:hint="eastAsia"/>
          <w:sz w:val="20"/>
          <w:szCs w:val="20"/>
          <w:lang w:eastAsia="zh-CN"/>
        </w:rPr>
        <w:t>有哪些优点和缺点？</w:t>
      </w:r>
    </w:p>
    <w:p w:rsidR="00F17834" w:rsidRDefault="00CE5747" w:rsidP="00CE5747">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32.</w:t>
      </w:r>
      <w:r w:rsidR="00D64D90">
        <w:rPr>
          <w:rFonts w:ascii="宋体" w:eastAsia="宋体" w:hAnsi="宋体" w:cs="宋体" w:hint="eastAsia"/>
          <w:sz w:val="20"/>
          <w:szCs w:val="20"/>
          <w:lang w:eastAsia="zh-CN"/>
        </w:rPr>
        <w:t>本</w:t>
      </w:r>
      <w:r w:rsidR="00D11EA9">
        <w:rPr>
          <w:rFonts w:ascii="宋体" w:eastAsia="宋体" w:hAnsi="宋体" w:cs="宋体" w:hint="eastAsia"/>
          <w:sz w:val="20"/>
          <w:szCs w:val="20"/>
          <w:lang w:eastAsia="zh-CN"/>
        </w:rPr>
        <w:t>节课</w:t>
      </w:r>
      <w:r w:rsidR="00D64D90">
        <w:rPr>
          <w:rFonts w:ascii="宋体" w:eastAsia="宋体" w:hAnsi="宋体" w:cs="宋体" w:hint="eastAsia"/>
          <w:sz w:val="20"/>
          <w:szCs w:val="20"/>
          <w:lang w:eastAsia="zh-CN"/>
        </w:rPr>
        <w:t>你用到了哪些技能？</w:t>
      </w:r>
    </w:p>
    <w:p w:rsidR="00F17834" w:rsidRDefault="00CE5747" w:rsidP="00CE5747">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33.</w:t>
      </w:r>
      <w:r w:rsidR="002D36D2" w:rsidRPr="002D36D2">
        <w:rPr>
          <w:rFonts w:ascii="宋体" w:eastAsia="宋体" w:hAnsi="宋体" w:cs="宋体" w:hint="eastAsia"/>
          <w:sz w:val="20"/>
          <w:szCs w:val="20"/>
          <w:lang w:eastAsia="zh-CN"/>
        </w:rPr>
        <w:t>你在</w:t>
      </w:r>
      <w:r w:rsidR="002D36D2">
        <w:rPr>
          <w:rFonts w:ascii="宋体" w:eastAsia="宋体" w:hAnsi="宋体" w:cs="宋体" w:hint="eastAsia"/>
          <w:sz w:val="20"/>
          <w:szCs w:val="20"/>
          <w:lang w:eastAsia="zh-CN"/>
        </w:rPr>
        <w:t>这节课</w:t>
      </w:r>
      <w:r w:rsidR="002D36D2" w:rsidRPr="002D36D2">
        <w:rPr>
          <w:rFonts w:ascii="宋体" w:eastAsia="宋体" w:hAnsi="宋体" w:cs="宋体" w:hint="eastAsia"/>
          <w:sz w:val="20"/>
          <w:szCs w:val="20"/>
          <w:lang w:eastAsia="zh-CN"/>
        </w:rPr>
        <w:t>中有哪些技能得到了提高</w:t>
      </w:r>
      <w:r w:rsidR="002D36D2" w:rsidRPr="002D36D2">
        <w:rPr>
          <w:sz w:val="20"/>
          <w:szCs w:val="20"/>
          <w:lang w:eastAsia="zh-CN"/>
        </w:rPr>
        <w:t>?</w:t>
      </w:r>
      <w:r w:rsidR="002D36D2">
        <w:rPr>
          <w:rFonts w:eastAsiaTheme="minorEastAsia" w:hint="eastAsia"/>
          <w:sz w:val="20"/>
          <w:szCs w:val="20"/>
          <w:lang w:eastAsia="zh-CN"/>
        </w:rPr>
        <w:t xml:space="preserve"> </w:t>
      </w:r>
      <w:r w:rsidR="002D36D2" w:rsidRPr="002D36D2">
        <w:rPr>
          <w:rFonts w:ascii="宋体" w:eastAsia="宋体" w:hAnsi="宋体" w:cs="宋体" w:hint="eastAsia"/>
          <w:sz w:val="20"/>
          <w:szCs w:val="20"/>
          <w:lang w:eastAsia="zh-CN"/>
        </w:rPr>
        <w:t>你是如何</w:t>
      </w:r>
      <w:r w:rsidR="002D36D2">
        <w:rPr>
          <w:rFonts w:ascii="宋体" w:eastAsia="宋体" w:hAnsi="宋体" w:cs="宋体" w:hint="eastAsia"/>
          <w:sz w:val="20"/>
          <w:szCs w:val="20"/>
          <w:lang w:eastAsia="zh-CN"/>
        </w:rPr>
        <w:t>提高这些技能</w:t>
      </w:r>
      <w:r w:rsidR="002D36D2" w:rsidRPr="002D36D2">
        <w:rPr>
          <w:rFonts w:ascii="宋体" w:eastAsia="宋体" w:hAnsi="宋体" w:cs="宋体" w:hint="eastAsia"/>
          <w:sz w:val="20"/>
          <w:szCs w:val="20"/>
          <w:lang w:eastAsia="zh-CN"/>
        </w:rPr>
        <w:t>的</w:t>
      </w:r>
      <w:r w:rsidR="002D36D2">
        <w:rPr>
          <w:rFonts w:ascii="宋体" w:eastAsia="宋体" w:hAnsi="宋体" w:cs="宋体" w:hint="eastAsia"/>
          <w:sz w:val="20"/>
          <w:szCs w:val="20"/>
          <w:lang w:eastAsia="zh-CN"/>
        </w:rPr>
        <w:t>？</w:t>
      </w:r>
    </w:p>
    <w:p w:rsidR="00F17834" w:rsidRDefault="00CE5747" w:rsidP="00CE5747">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34.</w:t>
      </w:r>
      <w:r w:rsidR="00892BA6" w:rsidRPr="00892BA6">
        <w:rPr>
          <w:rFonts w:ascii="宋体" w:eastAsia="宋体" w:hAnsi="宋体" w:cs="宋体"/>
          <w:sz w:val="20"/>
          <w:szCs w:val="20"/>
          <w:lang w:eastAsia="zh-CN"/>
        </w:rPr>
        <w:t>这节课你</w:t>
      </w:r>
      <w:r w:rsidR="00892BA6">
        <w:rPr>
          <w:rFonts w:ascii="宋体" w:eastAsia="宋体" w:hAnsi="宋体" w:cs="宋体" w:hint="eastAsia"/>
          <w:sz w:val="20"/>
          <w:szCs w:val="20"/>
          <w:lang w:eastAsia="zh-CN"/>
        </w:rPr>
        <w:t>得</w:t>
      </w:r>
      <w:r w:rsidR="00892BA6" w:rsidRPr="00892BA6">
        <w:rPr>
          <w:rFonts w:ascii="宋体" w:eastAsia="宋体" w:hAnsi="宋体" w:cs="宋体"/>
          <w:sz w:val="20"/>
          <w:szCs w:val="20"/>
          <w:lang w:eastAsia="zh-CN"/>
        </w:rPr>
        <w:t>到了什么知识</w:t>
      </w:r>
      <w:r w:rsidR="00892BA6">
        <w:rPr>
          <w:rFonts w:ascii="宋体" w:eastAsia="宋体" w:hAnsi="宋体" w:cs="宋体"/>
          <w:sz w:val="20"/>
          <w:szCs w:val="20"/>
          <w:lang w:eastAsia="zh-CN"/>
        </w:rPr>
        <w:t>？</w:t>
      </w:r>
    </w:p>
    <w:p w:rsidR="00F17834" w:rsidRDefault="00CE5747" w:rsidP="00CE5747">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35.</w:t>
      </w:r>
      <w:r w:rsidR="00D64D90">
        <w:rPr>
          <w:rFonts w:ascii="宋体" w:eastAsia="宋体" w:hAnsi="宋体" w:cs="宋体" w:hint="eastAsia"/>
          <w:sz w:val="20"/>
          <w:szCs w:val="20"/>
          <w:lang w:eastAsia="zh-CN"/>
        </w:rPr>
        <w:t>来你会如何使用今天在课上学到的知识？</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 xml:space="preserve">36. </w:t>
      </w:r>
      <w:r w:rsidR="00D64D90">
        <w:rPr>
          <w:rFonts w:ascii="宋体" w:eastAsia="宋体" w:hAnsi="宋体" w:cs="宋体" w:hint="eastAsia"/>
          <w:sz w:val="20"/>
          <w:szCs w:val="20"/>
          <w:lang w:eastAsia="zh-CN"/>
        </w:rPr>
        <w:t>在</w:t>
      </w:r>
      <w:r w:rsidR="00761761">
        <w:rPr>
          <w:rFonts w:ascii="宋体" w:eastAsia="宋体" w:hAnsi="宋体" w:cs="宋体" w:hint="eastAsia"/>
          <w:sz w:val="20"/>
          <w:szCs w:val="20"/>
          <w:lang w:eastAsia="zh-CN"/>
        </w:rPr>
        <w:t>这节课</w:t>
      </w:r>
      <w:r w:rsidR="00D64D90">
        <w:rPr>
          <w:rFonts w:ascii="宋体" w:eastAsia="宋体" w:hAnsi="宋体" w:cs="宋体" w:hint="eastAsia"/>
          <w:sz w:val="20"/>
          <w:szCs w:val="20"/>
          <w:lang w:eastAsia="zh-CN"/>
        </w:rPr>
        <w:t>中你怎样和你的同</w:t>
      </w:r>
      <w:r w:rsidR="00761761">
        <w:rPr>
          <w:rFonts w:ascii="宋体" w:eastAsia="宋体" w:hAnsi="宋体" w:cs="宋体" w:hint="eastAsia"/>
          <w:sz w:val="20"/>
          <w:szCs w:val="20"/>
          <w:lang w:eastAsia="zh-CN"/>
        </w:rPr>
        <w:t>伴</w:t>
      </w:r>
      <w:r w:rsidR="00D64D90">
        <w:rPr>
          <w:rFonts w:ascii="宋体" w:eastAsia="宋体" w:hAnsi="宋体" w:cs="宋体" w:hint="eastAsia"/>
          <w:sz w:val="20"/>
          <w:szCs w:val="20"/>
          <w:lang w:eastAsia="zh-CN"/>
        </w:rPr>
        <w:t>进行互动？</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37.</w:t>
      </w:r>
      <w:r w:rsidR="00D64D90">
        <w:rPr>
          <w:rFonts w:ascii="宋体" w:eastAsia="宋体" w:hAnsi="宋体" w:cs="宋体" w:hint="eastAsia"/>
          <w:sz w:val="20"/>
          <w:szCs w:val="20"/>
          <w:lang w:eastAsia="zh-CN"/>
        </w:rPr>
        <w:t>经过本次课程，你发现了自己的哪些优点和缺点？</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38.</w:t>
      </w:r>
      <w:r w:rsidR="00AD11C2" w:rsidRPr="00AD11C2">
        <w:rPr>
          <w:rFonts w:ascii="宋体" w:eastAsia="宋体" w:hAnsi="宋体" w:cs="宋体"/>
          <w:sz w:val="20"/>
          <w:szCs w:val="20"/>
          <w:lang w:eastAsia="zh-CN"/>
        </w:rPr>
        <w:t>下一课你会如何改变你的</w:t>
      </w:r>
      <w:r w:rsidR="00AD11C2">
        <w:rPr>
          <w:rFonts w:ascii="宋体" w:eastAsia="宋体" w:hAnsi="宋体" w:cs="宋体" w:hint="eastAsia"/>
          <w:sz w:val="20"/>
          <w:szCs w:val="20"/>
          <w:lang w:eastAsia="zh-CN"/>
        </w:rPr>
        <w:t>学习</w:t>
      </w:r>
      <w:r w:rsidR="00AD11C2" w:rsidRPr="00AD11C2">
        <w:rPr>
          <w:rFonts w:ascii="宋体" w:eastAsia="宋体" w:hAnsi="宋体" w:cs="宋体"/>
          <w:sz w:val="20"/>
          <w:szCs w:val="20"/>
          <w:lang w:eastAsia="zh-CN"/>
        </w:rPr>
        <w:t>方式</w:t>
      </w:r>
      <w:r w:rsidR="00AD11C2">
        <w:rPr>
          <w:rFonts w:ascii="宋体" w:eastAsia="宋体" w:hAnsi="宋体" w:cs="宋体"/>
          <w:sz w:val="20"/>
          <w:szCs w:val="20"/>
          <w:lang w:eastAsia="zh-CN"/>
        </w:rPr>
        <w:t>？</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39.</w:t>
      </w:r>
      <w:r w:rsidR="00AD11C2" w:rsidRPr="00AD11C2">
        <w:rPr>
          <w:rFonts w:ascii="宋体" w:eastAsia="宋体" w:hAnsi="宋体" w:cs="宋体"/>
          <w:sz w:val="20"/>
          <w:szCs w:val="20"/>
          <w:lang w:eastAsia="zh-CN"/>
        </w:rPr>
        <w:t>今天的课让你感觉如何</w:t>
      </w:r>
      <w:r w:rsidR="00AD11C2">
        <w:rPr>
          <w:rFonts w:ascii="宋体" w:eastAsia="宋体" w:hAnsi="宋体" w:cs="宋体"/>
          <w:sz w:val="20"/>
          <w:szCs w:val="20"/>
          <w:lang w:eastAsia="zh-CN"/>
        </w:rPr>
        <w:t>？</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40.</w:t>
      </w:r>
      <w:r w:rsidR="00BD54EB" w:rsidRPr="00BD54EB">
        <w:rPr>
          <w:rFonts w:ascii="宋体" w:eastAsia="宋体" w:hAnsi="宋体" w:cs="宋体"/>
          <w:sz w:val="20"/>
          <w:szCs w:val="20"/>
          <w:lang w:eastAsia="zh-CN"/>
        </w:rPr>
        <w:t>你觉得你今天对课程的投入程度如何</w:t>
      </w:r>
      <w:r w:rsidR="00BD54EB">
        <w:rPr>
          <w:rFonts w:ascii="宋体" w:eastAsia="宋体" w:hAnsi="宋体" w:cs="宋体"/>
          <w:sz w:val="20"/>
          <w:szCs w:val="20"/>
          <w:lang w:eastAsia="zh-CN"/>
        </w:rPr>
        <w:t>？</w:t>
      </w:r>
      <w:r w:rsidR="00D64D90">
        <w:rPr>
          <w:rFonts w:ascii="宋体" w:eastAsia="宋体" w:hAnsi="宋体" w:cs="宋体" w:hint="eastAsia"/>
          <w:sz w:val="20"/>
          <w:szCs w:val="20"/>
          <w:lang w:eastAsia="zh-CN"/>
        </w:rPr>
        <w:t>为什么？</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41.</w:t>
      </w:r>
      <w:r w:rsidR="00D64D90">
        <w:rPr>
          <w:rFonts w:ascii="宋体" w:eastAsia="宋体" w:hAnsi="宋体" w:cs="宋体" w:hint="eastAsia"/>
          <w:sz w:val="20"/>
          <w:szCs w:val="20"/>
          <w:lang w:eastAsia="zh-CN"/>
        </w:rPr>
        <w:t>你觉得自己在今天的课程中学到了什么程度？为什么？</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42.</w:t>
      </w:r>
      <w:r w:rsidR="00D64D90">
        <w:rPr>
          <w:rFonts w:ascii="宋体" w:eastAsia="宋体" w:hAnsi="宋体" w:cs="宋体" w:hint="eastAsia"/>
          <w:sz w:val="20"/>
          <w:szCs w:val="20"/>
          <w:lang w:eastAsia="zh-CN"/>
        </w:rPr>
        <w:t>你是如何学习本次课程的？</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43.</w:t>
      </w:r>
      <w:r w:rsidR="00BD54EB" w:rsidRPr="00BD54EB">
        <w:rPr>
          <w:rFonts w:ascii="宋体" w:eastAsia="宋体" w:hAnsi="宋体" w:cs="宋体"/>
          <w:sz w:val="20"/>
          <w:szCs w:val="20"/>
          <w:lang w:eastAsia="zh-CN"/>
        </w:rPr>
        <w:t>今天的课在什么方面改变了</w:t>
      </w:r>
      <w:r w:rsidR="00BD54EB">
        <w:rPr>
          <w:rFonts w:ascii="宋体" w:eastAsia="宋体" w:hAnsi="宋体" w:cs="宋体" w:hint="eastAsia"/>
          <w:sz w:val="20"/>
          <w:szCs w:val="20"/>
          <w:lang w:eastAsia="zh-CN"/>
        </w:rPr>
        <w:t>你的想法？</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44.</w:t>
      </w:r>
      <w:r w:rsidR="0054673E" w:rsidRPr="0054673E">
        <w:rPr>
          <w:rFonts w:ascii="宋体" w:eastAsia="宋体" w:hAnsi="宋体" w:cs="宋体"/>
          <w:sz w:val="20"/>
          <w:szCs w:val="20"/>
          <w:lang w:eastAsia="zh-CN"/>
        </w:rPr>
        <w:t>如果你能回到过去重新开始今天的课程</w:t>
      </w:r>
      <w:r w:rsidR="00D64D90">
        <w:rPr>
          <w:rFonts w:ascii="宋体" w:eastAsia="宋体" w:hAnsi="宋体" w:cs="宋体" w:hint="eastAsia"/>
          <w:sz w:val="20"/>
          <w:szCs w:val="20"/>
          <w:lang w:eastAsia="zh-CN"/>
        </w:rPr>
        <w:t>，你会做出哪些改变</w:t>
      </w:r>
      <w:r w:rsidR="0054673E">
        <w:rPr>
          <w:rFonts w:ascii="宋体" w:eastAsia="宋体" w:hAnsi="宋体" w:cs="宋体" w:hint="eastAsia"/>
          <w:sz w:val="20"/>
          <w:szCs w:val="20"/>
          <w:lang w:eastAsia="zh-CN"/>
        </w:rPr>
        <w:t>？</w:t>
      </w:r>
      <w:r w:rsidR="00D64D90">
        <w:rPr>
          <w:rFonts w:ascii="宋体" w:eastAsia="宋体" w:hAnsi="宋体" w:cs="宋体" w:hint="eastAsia"/>
          <w:sz w:val="20"/>
          <w:szCs w:val="20"/>
          <w:lang w:eastAsia="zh-CN"/>
        </w:rPr>
        <w:t>为什么？</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45.</w:t>
      </w:r>
      <w:r w:rsidR="00647217" w:rsidRPr="00647217">
        <w:rPr>
          <w:rFonts w:ascii="宋体" w:eastAsia="宋体" w:hAnsi="宋体" w:cs="宋体" w:hint="eastAsia"/>
          <w:sz w:val="20"/>
          <w:szCs w:val="20"/>
          <w:lang w:eastAsia="zh-CN"/>
        </w:rPr>
        <w:t>这节课你怎么能做得不一样呢</w:t>
      </w:r>
      <w:r w:rsidR="00647217" w:rsidRPr="00647217">
        <w:rPr>
          <w:sz w:val="20"/>
          <w:szCs w:val="20"/>
          <w:lang w:eastAsia="zh-CN"/>
        </w:rPr>
        <w:t>?</w:t>
      </w:r>
      <w:r w:rsidR="00647217">
        <w:rPr>
          <w:rFonts w:eastAsiaTheme="minorEastAsia" w:hint="eastAsia"/>
          <w:sz w:val="20"/>
          <w:szCs w:val="20"/>
          <w:lang w:eastAsia="zh-CN"/>
        </w:rPr>
        <w:t xml:space="preserve"> </w:t>
      </w:r>
      <w:r w:rsidR="00647217" w:rsidRPr="00647217">
        <w:rPr>
          <w:rFonts w:ascii="宋体" w:eastAsia="宋体" w:hAnsi="宋体" w:cs="宋体" w:hint="eastAsia"/>
          <w:sz w:val="20"/>
          <w:szCs w:val="20"/>
          <w:lang w:eastAsia="zh-CN"/>
        </w:rPr>
        <w:t>这会产生什么影响呢</w:t>
      </w:r>
      <w:r w:rsidR="00647217">
        <w:rPr>
          <w:rFonts w:ascii="宋体" w:eastAsia="宋体" w:hAnsi="宋体" w:cs="宋体" w:hint="eastAsia"/>
          <w:sz w:val="20"/>
          <w:szCs w:val="20"/>
          <w:lang w:eastAsia="zh-CN"/>
        </w:rPr>
        <w:t>？</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46.</w:t>
      </w:r>
      <w:r w:rsidR="00796B19">
        <w:rPr>
          <w:rFonts w:ascii="宋体" w:eastAsia="宋体" w:hAnsi="宋体" w:cs="宋体" w:hint="eastAsia"/>
          <w:sz w:val="20"/>
          <w:szCs w:val="20"/>
          <w:lang w:eastAsia="zh-CN"/>
        </w:rPr>
        <w:t>在</w:t>
      </w:r>
      <w:r w:rsidR="00796B19" w:rsidRPr="00796B19">
        <w:rPr>
          <w:rFonts w:ascii="宋体" w:eastAsia="宋体" w:hAnsi="宋体" w:cs="宋体"/>
          <w:sz w:val="20"/>
          <w:szCs w:val="20"/>
          <w:lang w:eastAsia="zh-CN"/>
        </w:rPr>
        <w:t>这节课开始、中间和结束时你感觉如何</w:t>
      </w:r>
      <w:r w:rsidR="00796B19">
        <w:rPr>
          <w:rFonts w:ascii="宋体" w:eastAsia="宋体" w:hAnsi="宋体" w:cs="宋体"/>
          <w:sz w:val="20"/>
          <w:szCs w:val="20"/>
          <w:lang w:eastAsia="zh-CN"/>
        </w:rPr>
        <w:t>？</w:t>
      </w:r>
    </w:p>
    <w:p w:rsidR="00F17834" w:rsidRDefault="007A1732" w:rsidP="007A1732">
      <w:pPr>
        <w:tabs>
          <w:tab w:val="left" w:pos="514"/>
        </w:tabs>
        <w:spacing w:before="249" w:line="276" w:lineRule="auto"/>
        <w:ind w:right="1637"/>
        <w:rPr>
          <w:sz w:val="20"/>
          <w:szCs w:val="20"/>
          <w:lang w:eastAsia="zh-CN"/>
        </w:rPr>
      </w:pPr>
      <w:r>
        <w:rPr>
          <w:rFonts w:ascii="宋体" w:eastAsia="宋体" w:hAnsi="宋体" w:cs="宋体" w:hint="eastAsia"/>
          <w:sz w:val="20"/>
          <w:szCs w:val="20"/>
          <w:lang w:eastAsia="zh-CN"/>
        </w:rPr>
        <w:t>47.</w:t>
      </w:r>
      <w:r w:rsidR="00D64D90">
        <w:rPr>
          <w:rFonts w:ascii="宋体" w:eastAsia="宋体" w:hAnsi="宋体" w:cs="宋体" w:hint="eastAsia"/>
          <w:sz w:val="20"/>
          <w:szCs w:val="20"/>
          <w:lang w:eastAsia="zh-CN"/>
        </w:rPr>
        <w:t>你在今天的课程中如何使用已经掌握的技能和知识的？</w:t>
      </w:r>
    </w:p>
    <w:p w:rsidR="00F17834" w:rsidRPr="00AD5ECA" w:rsidRDefault="007A1732" w:rsidP="007A1732">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lastRenderedPageBreak/>
        <w:t>48.</w:t>
      </w:r>
      <w:r w:rsidR="00EA4A5F" w:rsidRPr="00EA4A5F">
        <w:rPr>
          <w:rFonts w:ascii="宋体" w:eastAsia="宋体" w:hAnsi="宋体" w:cs="宋体"/>
          <w:sz w:val="20"/>
          <w:szCs w:val="20"/>
          <w:lang w:eastAsia="zh-CN"/>
        </w:rPr>
        <w:t>这节课你做得好的是什么?为什么</w:t>
      </w:r>
    </w:p>
    <w:p w:rsidR="00F17834" w:rsidRPr="00AD5ECA" w:rsidRDefault="007A1732" w:rsidP="007A1732">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49.</w:t>
      </w:r>
      <w:r w:rsidR="00D64D90">
        <w:rPr>
          <w:rFonts w:ascii="宋体" w:eastAsia="宋体" w:hAnsi="宋体" w:cs="宋体" w:hint="eastAsia"/>
          <w:sz w:val="20"/>
          <w:szCs w:val="20"/>
          <w:lang w:eastAsia="zh-CN"/>
        </w:rPr>
        <w:t>就今天所学到的内容写一首诗。</w:t>
      </w:r>
    </w:p>
    <w:p w:rsidR="00F17834" w:rsidRPr="00AD5ECA" w:rsidRDefault="007A1732" w:rsidP="007A1732">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50.</w:t>
      </w:r>
      <w:r w:rsidR="0003317F">
        <w:rPr>
          <w:rFonts w:ascii="宋体" w:eastAsia="宋体" w:hAnsi="宋体" w:cs="宋体" w:hint="eastAsia"/>
          <w:sz w:val="20"/>
          <w:szCs w:val="20"/>
          <w:lang w:eastAsia="zh-CN"/>
        </w:rPr>
        <w:t>根据</w:t>
      </w:r>
      <w:r w:rsidR="00D64D90">
        <w:rPr>
          <w:rFonts w:ascii="宋体" w:eastAsia="宋体" w:hAnsi="宋体" w:cs="宋体" w:hint="eastAsia"/>
          <w:sz w:val="20"/>
          <w:szCs w:val="20"/>
          <w:lang w:eastAsia="zh-CN"/>
        </w:rPr>
        <w:t>今天</w:t>
      </w:r>
      <w:r w:rsidR="0003317F">
        <w:rPr>
          <w:rFonts w:ascii="宋体" w:eastAsia="宋体" w:hAnsi="宋体" w:cs="宋体" w:hint="eastAsia"/>
          <w:sz w:val="20"/>
          <w:szCs w:val="20"/>
          <w:lang w:eastAsia="zh-CN"/>
        </w:rPr>
        <w:t>的</w:t>
      </w:r>
      <w:r w:rsidR="00D64D90">
        <w:rPr>
          <w:rFonts w:ascii="宋体" w:eastAsia="宋体" w:hAnsi="宋体" w:cs="宋体" w:hint="eastAsia"/>
          <w:sz w:val="20"/>
          <w:szCs w:val="20"/>
          <w:lang w:eastAsia="zh-CN"/>
        </w:rPr>
        <w:t>课程，创作一个短篇故事。</w:t>
      </w:r>
    </w:p>
    <w:p w:rsidR="00F17834" w:rsidRPr="00AD5ECA" w:rsidRDefault="00FD7BEC" w:rsidP="00FD7BEC">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51.</w:t>
      </w:r>
      <w:r w:rsidR="008D26B1" w:rsidRPr="008D26B1">
        <w:rPr>
          <w:rFonts w:ascii="宋体" w:eastAsia="宋体" w:hAnsi="宋体" w:cs="宋体"/>
          <w:sz w:val="20"/>
          <w:szCs w:val="20"/>
          <w:lang w:eastAsia="zh-CN"/>
        </w:rPr>
        <w:t>根据今天</w:t>
      </w:r>
      <w:proofErr w:type="gramStart"/>
      <w:r w:rsidR="008D26B1" w:rsidRPr="008D26B1">
        <w:rPr>
          <w:rFonts w:ascii="宋体" w:eastAsia="宋体" w:hAnsi="宋体" w:cs="宋体"/>
          <w:sz w:val="20"/>
          <w:szCs w:val="20"/>
          <w:lang w:eastAsia="zh-CN"/>
        </w:rPr>
        <w:t>的课写一</w:t>
      </w:r>
      <w:r w:rsidR="008D26B1">
        <w:rPr>
          <w:rFonts w:ascii="宋体" w:eastAsia="宋体" w:hAnsi="宋体" w:cs="宋体" w:hint="eastAsia"/>
          <w:sz w:val="20"/>
          <w:szCs w:val="20"/>
          <w:lang w:eastAsia="zh-CN"/>
        </w:rPr>
        <w:t>组</w:t>
      </w:r>
      <w:proofErr w:type="gramEnd"/>
      <w:r w:rsidR="008D26B1" w:rsidRPr="008D26B1">
        <w:rPr>
          <w:rFonts w:ascii="宋体" w:eastAsia="宋体" w:hAnsi="宋体" w:cs="宋体"/>
          <w:sz w:val="20"/>
          <w:szCs w:val="20"/>
          <w:lang w:eastAsia="zh-CN"/>
        </w:rPr>
        <w:t>五个问题，然后用它们来面试你的搭档</w:t>
      </w:r>
      <w:r w:rsidR="008D26B1">
        <w:rPr>
          <w:rFonts w:ascii="宋体" w:eastAsia="宋体" w:hAnsi="宋体" w:cs="宋体"/>
          <w:sz w:val="20"/>
          <w:szCs w:val="20"/>
          <w:lang w:eastAsia="zh-CN"/>
        </w:rPr>
        <w:t>。</w:t>
      </w:r>
    </w:p>
    <w:p w:rsidR="00F17834" w:rsidRPr="00AD5ECA" w:rsidRDefault="00FD7BEC" w:rsidP="00FD7BEC">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52.</w:t>
      </w:r>
      <w:r w:rsidR="008D26B1" w:rsidRPr="008D26B1">
        <w:rPr>
          <w:rFonts w:ascii="宋体" w:eastAsia="宋体" w:hAnsi="宋体" w:cs="宋体"/>
          <w:sz w:val="20"/>
          <w:szCs w:val="20"/>
          <w:lang w:eastAsia="zh-CN"/>
        </w:rPr>
        <w:t>画一幅图来展示你今天所学的东西</w:t>
      </w:r>
      <w:r w:rsidR="008D26B1">
        <w:rPr>
          <w:rFonts w:ascii="宋体" w:eastAsia="宋体" w:hAnsi="宋体" w:cs="宋体"/>
          <w:sz w:val="20"/>
          <w:szCs w:val="20"/>
          <w:lang w:eastAsia="zh-CN"/>
        </w:rPr>
        <w:t>。</w:t>
      </w:r>
    </w:p>
    <w:p w:rsidR="00F17834" w:rsidRPr="00AD5ECA" w:rsidRDefault="00FD7BEC"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53.</w:t>
      </w:r>
      <w:r w:rsidR="008D26B1" w:rsidRPr="00AD5ECA">
        <w:rPr>
          <w:rFonts w:ascii="宋体" w:eastAsia="宋体" w:hAnsi="宋体" w:cs="宋体"/>
          <w:sz w:val="20"/>
          <w:szCs w:val="20"/>
          <w:lang w:eastAsia="zh-CN"/>
        </w:rPr>
        <w:t>画一幅</w:t>
      </w:r>
      <w:r w:rsidR="008319E1" w:rsidRPr="00AD5ECA">
        <w:rPr>
          <w:rFonts w:ascii="宋体" w:eastAsia="宋体" w:hAnsi="宋体" w:cs="宋体" w:hint="eastAsia"/>
          <w:sz w:val="20"/>
          <w:szCs w:val="20"/>
          <w:lang w:eastAsia="zh-CN"/>
        </w:rPr>
        <w:t>连环</w:t>
      </w:r>
      <w:r w:rsidR="008D26B1" w:rsidRPr="00AD5ECA">
        <w:rPr>
          <w:rFonts w:ascii="宋体" w:eastAsia="宋体" w:hAnsi="宋体" w:cs="宋体"/>
          <w:sz w:val="20"/>
          <w:szCs w:val="20"/>
          <w:lang w:eastAsia="zh-CN"/>
        </w:rPr>
        <w:t>画</w:t>
      </w:r>
      <w:r w:rsidR="00D64D90" w:rsidRPr="00AD5ECA">
        <w:rPr>
          <w:rFonts w:ascii="宋体" w:eastAsia="宋体" w:hAnsi="宋体" w:cs="宋体" w:hint="eastAsia"/>
          <w:sz w:val="20"/>
          <w:szCs w:val="20"/>
          <w:lang w:eastAsia="zh-CN"/>
        </w:rPr>
        <w:t>来展示</w:t>
      </w:r>
      <w:r w:rsidR="008D26B1" w:rsidRPr="00AD5ECA">
        <w:rPr>
          <w:rFonts w:ascii="宋体" w:eastAsia="宋体" w:hAnsi="宋体" w:cs="宋体" w:hint="eastAsia"/>
          <w:sz w:val="20"/>
          <w:szCs w:val="20"/>
          <w:lang w:eastAsia="zh-CN"/>
        </w:rPr>
        <w:t>你</w:t>
      </w:r>
      <w:r w:rsidR="00D64D90" w:rsidRPr="00AD5ECA">
        <w:rPr>
          <w:rFonts w:ascii="宋体" w:eastAsia="宋体" w:hAnsi="宋体" w:cs="宋体" w:hint="eastAsia"/>
          <w:sz w:val="20"/>
          <w:szCs w:val="20"/>
          <w:lang w:eastAsia="zh-CN"/>
        </w:rPr>
        <w:t>今天所学</w:t>
      </w:r>
      <w:r w:rsidR="008D26B1" w:rsidRPr="00AD5ECA">
        <w:rPr>
          <w:rFonts w:ascii="宋体" w:eastAsia="宋体" w:hAnsi="宋体" w:cs="宋体" w:hint="eastAsia"/>
          <w:sz w:val="20"/>
          <w:szCs w:val="20"/>
          <w:lang w:eastAsia="zh-CN"/>
        </w:rPr>
        <w:t>的</w:t>
      </w:r>
      <w:r w:rsidR="00D64D90" w:rsidRPr="00AD5ECA">
        <w:rPr>
          <w:rFonts w:ascii="宋体" w:eastAsia="宋体" w:hAnsi="宋体" w:cs="宋体" w:hint="eastAsia"/>
          <w:sz w:val="20"/>
          <w:szCs w:val="20"/>
          <w:lang w:eastAsia="zh-CN"/>
        </w:rPr>
        <w:t>内容。</w:t>
      </w:r>
    </w:p>
    <w:p w:rsidR="00F17834" w:rsidRPr="00AD5ECA" w:rsidRDefault="00FD7BEC" w:rsidP="00FD7BEC">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54.</w:t>
      </w:r>
      <w:r w:rsidR="008319E1" w:rsidRPr="008319E1">
        <w:rPr>
          <w:rFonts w:ascii="宋体" w:eastAsia="宋体" w:hAnsi="宋体" w:cs="宋体"/>
          <w:sz w:val="20"/>
          <w:szCs w:val="20"/>
          <w:lang w:eastAsia="zh-CN"/>
        </w:rPr>
        <w:t>画一幅连环画，展示你将如何在未来运用今天所学的知识</w:t>
      </w:r>
      <w:r w:rsidR="008319E1">
        <w:rPr>
          <w:rFonts w:ascii="宋体" w:eastAsia="宋体" w:hAnsi="宋体" w:cs="宋体"/>
          <w:sz w:val="20"/>
          <w:szCs w:val="20"/>
          <w:lang w:eastAsia="zh-CN"/>
        </w:rPr>
        <w:t>？</w:t>
      </w:r>
    </w:p>
    <w:p w:rsidR="00F17834" w:rsidRPr="00AD5ECA" w:rsidRDefault="0019115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sz w:val="20"/>
          <w:szCs w:val="20"/>
          <w:lang w:eastAsia="zh-CN"/>
        </w:rPr>
        <w:t>55.</w:t>
      </w:r>
      <w:r w:rsidR="008319E1" w:rsidRPr="008319E1">
        <w:rPr>
          <w:rFonts w:ascii="宋体" w:eastAsia="宋体" w:hAnsi="宋体" w:cs="宋体"/>
          <w:sz w:val="20"/>
          <w:szCs w:val="20"/>
          <w:lang w:eastAsia="zh-CN"/>
        </w:rPr>
        <w:t>写一封信给明年的学生解释今天的课程内容</w:t>
      </w:r>
      <w:r w:rsidR="008319E1">
        <w:rPr>
          <w:rFonts w:ascii="宋体" w:eastAsia="宋体" w:hAnsi="宋体" w:cs="宋体"/>
          <w:sz w:val="20"/>
          <w:szCs w:val="20"/>
          <w:lang w:eastAsia="zh-CN"/>
        </w:rPr>
        <w:t>。</w:t>
      </w:r>
    </w:p>
    <w:p w:rsidR="00F17834" w:rsidRPr="00AD5ECA" w:rsidRDefault="0019115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56.</w:t>
      </w:r>
      <w:r w:rsidR="00D64D90">
        <w:rPr>
          <w:rFonts w:ascii="宋体" w:eastAsia="宋体" w:hAnsi="宋体" w:cs="宋体" w:hint="eastAsia"/>
          <w:sz w:val="20"/>
          <w:szCs w:val="20"/>
          <w:lang w:eastAsia="zh-CN"/>
        </w:rPr>
        <w:t>写一篇演讲去说服别人我们今天所学内容很重要。</w:t>
      </w:r>
    </w:p>
    <w:p w:rsidR="00F17834" w:rsidRPr="00AD5ECA" w:rsidRDefault="0019115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57.</w:t>
      </w:r>
      <w:r w:rsidR="00D64D90">
        <w:rPr>
          <w:rFonts w:ascii="宋体" w:eastAsia="宋体" w:hAnsi="宋体" w:cs="宋体" w:hint="eastAsia"/>
          <w:sz w:val="20"/>
          <w:szCs w:val="20"/>
          <w:lang w:eastAsia="zh-CN"/>
        </w:rPr>
        <w:t>用五个关键点来概括今天所学内容。</w:t>
      </w:r>
    </w:p>
    <w:p w:rsidR="00F17834" w:rsidRPr="00AD5ECA" w:rsidRDefault="0019115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58.</w:t>
      </w:r>
      <w:r w:rsidR="00D64D90">
        <w:rPr>
          <w:rFonts w:ascii="宋体" w:eastAsia="宋体" w:hAnsi="宋体" w:cs="宋体" w:hint="eastAsia"/>
          <w:sz w:val="20"/>
          <w:szCs w:val="20"/>
          <w:lang w:eastAsia="zh-CN"/>
        </w:rPr>
        <w:t>用思维导图来展示今天所学内容。</w:t>
      </w:r>
    </w:p>
    <w:p w:rsidR="00F17834" w:rsidRPr="00AD5ECA" w:rsidRDefault="00191150" w:rsidP="00191150">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59.</w:t>
      </w:r>
      <w:r w:rsidR="002C2ED9" w:rsidRPr="002C2ED9">
        <w:rPr>
          <w:rFonts w:ascii="宋体" w:eastAsia="宋体" w:hAnsi="宋体" w:cs="宋体"/>
          <w:sz w:val="20"/>
          <w:szCs w:val="20"/>
          <w:lang w:eastAsia="zh-CN"/>
        </w:rPr>
        <w:t>为今天的课程制定一套任何人都可以遵循的指导</w:t>
      </w:r>
      <w:r w:rsidR="002C2ED9">
        <w:rPr>
          <w:rFonts w:ascii="宋体" w:eastAsia="宋体" w:hAnsi="宋体" w:cs="宋体"/>
          <w:sz w:val="20"/>
          <w:szCs w:val="20"/>
          <w:lang w:eastAsia="zh-CN"/>
        </w:rPr>
        <w:t>。</w:t>
      </w:r>
    </w:p>
    <w:p w:rsidR="00F17834" w:rsidRPr="00AD5ECA" w:rsidRDefault="0019115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60.</w:t>
      </w:r>
      <w:r w:rsidR="00D64D90">
        <w:rPr>
          <w:rFonts w:ascii="宋体" w:eastAsia="宋体" w:hAnsi="宋体" w:cs="宋体" w:hint="eastAsia"/>
          <w:sz w:val="20"/>
          <w:szCs w:val="20"/>
          <w:lang w:eastAsia="zh-CN"/>
        </w:rPr>
        <w:t>你如何</w:t>
      </w:r>
      <w:r w:rsidR="00C67BB6">
        <w:rPr>
          <w:rFonts w:ascii="宋体" w:eastAsia="宋体" w:hAnsi="宋体" w:cs="宋体" w:hint="eastAsia"/>
          <w:sz w:val="20"/>
          <w:szCs w:val="20"/>
          <w:lang w:eastAsia="zh-CN"/>
        </w:rPr>
        <w:t>将</w:t>
      </w:r>
      <w:r w:rsidR="00D64D90">
        <w:rPr>
          <w:rFonts w:ascii="宋体" w:eastAsia="宋体" w:hAnsi="宋体" w:cs="宋体" w:hint="eastAsia"/>
          <w:sz w:val="20"/>
          <w:szCs w:val="20"/>
          <w:lang w:eastAsia="zh-CN"/>
        </w:rPr>
        <w:t>今天所学内容与</w:t>
      </w:r>
      <w:r w:rsidR="00D64D90" w:rsidRPr="00B9532D">
        <w:rPr>
          <w:rFonts w:ascii="宋体" w:eastAsia="宋体" w:hAnsi="宋体" w:cs="宋体" w:hint="eastAsia"/>
          <w:sz w:val="20"/>
          <w:szCs w:val="20"/>
          <w:lang w:eastAsia="zh-CN"/>
        </w:rPr>
        <w:t>你</w:t>
      </w:r>
      <w:r w:rsidR="00E94901" w:rsidRPr="00B9532D">
        <w:rPr>
          <w:rFonts w:ascii="宋体" w:eastAsia="宋体" w:hAnsi="宋体" w:cs="宋体" w:hint="eastAsia"/>
          <w:sz w:val="20"/>
          <w:szCs w:val="20"/>
          <w:lang w:eastAsia="zh-CN"/>
        </w:rPr>
        <w:t>已经</w:t>
      </w:r>
      <w:r w:rsidR="00D64D90" w:rsidRPr="00B9532D">
        <w:rPr>
          <w:rFonts w:ascii="宋体" w:eastAsia="宋体" w:hAnsi="宋体" w:cs="宋体" w:hint="eastAsia"/>
          <w:sz w:val="20"/>
          <w:szCs w:val="20"/>
          <w:lang w:eastAsia="zh-CN"/>
        </w:rPr>
        <w:t>了解的</w:t>
      </w:r>
      <w:r w:rsidR="00C67BB6" w:rsidRPr="00B9532D">
        <w:rPr>
          <w:rFonts w:ascii="宋体" w:eastAsia="宋体" w:hAnsi="宋体" w:cs="宋体" w:hint="eastAsia"/>
          <w:sz w:val="20"/>
          <w:szCs w:val="20"/>
          <w:lang w:eastAsia="zh-CN"/>
        </w:rPr>
        <w:t>其它</w:t>
      </w:r>
      <w:r w:rsidR="00D64D90" w:rsidRPr="00B9532D">
        <w:rPr>
          <w:rFonts w:ascii="宋体" w:eastAsia="宋体" w:hAnsi="宋体" w:cs="宋体" w:hint="eastAsia"/>
          <w:sz w:val="20"/>
          <w:szCs w:val="20"/>
          <w:lang w:eastAsia="zh-CN"/>
        </w:rPr>
        <w:t>内容相结合？</w:t>
      </w:r>
    </w:p>
    <w:p w:rsidR="00F17834" w:rsidRPr="00AD5ECA" w:rsidRDefault="001D1F0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61.</w:t>
      </w:r>
      <w:r w:rsidR="00D64D90">
        <w:rPr>
          <w:rFonts w:ascii="宋体" w:eastAsia="宋体" w:hAnsi="宋体" w:cs="宋体" w:hint="eastAsia"/>
          <w:sz w:val="20"/>
          <w:szCs w:val="20"/>
          <w:lang w:eastAsia="zh-CN"/>
        </w:rPr>
        <w:t>你会将哪些已经掌握的技能或者知识与今天的学习内容结合起来？</w:t>
      </w:r>
    </w:p>
    <w:p w:rsidR="00F17834" w:rsidRPr="00AD5ECA" w:rsidRDefault="001D1F0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62.</w:t>
      </w:r>
      <w:r w:rsidR="00D64D90">
        <w:rPr>
          <w:rFonts w:ascii="宋体" w:eastAsia="宋体" w:hAnsi="宋体" w:cs="宋体" w:hint="eastAsia"/>
          <w:sz w:val="20"/>
          <w:szCs w:val="20"/>
          <w:lang w:eastAsia="zh-CN"/>
        </w:rPr>
        <w:t>就今天所学内容写一首歌曲或者</w:t>
      </w:r>
      <w:r w:rsidR="001911B2">
        <w:rPr>
          <w:rFonts w:ascii="宋体" w:eastAsia="宋体" w:hAnsi="宋体" w:cs="宋体" w:hint="eastAsia"/>
          <w:sz w:val="20"/>
          <w:szCs w:val="20"/>
          <w:lang w:eastAsia="zh-CN"/>
        </w:rPr>
        <w:t>说唱</w:t>
      </w:r>
      <w:r w:rsidR="00D64D90">
        <w:rPr>
          <w:rFonts w:ascii="宋体" w:eastAsia="宋体" w:hAnsi="宋体" w:cs="宋体" w:hint="eastAsia"/>
          <w:sz w:val="20"/>
          <w:szCs w:val="20"/>
          <w:lang w:eastAsia="zh-CN"/>
        </w:rPr>
        <w:t>。</w:t>
      </w:r>
    </w:p>
    <w:p w:rsidR="00F17834" w:rsidRPr="00AD5ECA" w:rsidRDefault="001D1F0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63.</w:t>
      </w:r>
      <w:r w:rsidR="00D64D90">
        <w:rPr>
          <w:rFonts w:ascii="宋体" w:eastAsia="宋体" w:hAnsi="宋体" w:cs="宋体" w:hint="eastAsia"/>
          <w:sz w:val="20"/>
          <w:szCs w:val="20"/>
          <w:lang w:eastAsia="zh-CN"/>
        </w:rPr>
        <w:t>做一份海报，把今天的学习内容推广给其他的学员。</w:t>
      </w:r>
    </w:p>
    <w:p w:rsidR="00F17834" w:rsidRPr="00AD5ECA" w:rsidRDefault="001D1F0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64.</w:t>
      </w:r>
      <w:r w:rsidR="00D64D90">
        <w:rPr>
          <w:rFonts w:ascii="宋体" w:eastAsia="宋体" w:hAnsi="宋体" w:cs="宋体" w:hint="eastAsia"/>
          <w:sz w:val="20"/>
          <w:szCs w:val="20"/>
          <w:lang w:eastAsia="zh-CN"/>
        </w:rPr>
        <w:t>创作一段电视广告来</w:t>
      </w:r>
      <w:r w:rsidR="005F45AC">
        <w:rPr>
          <w:rFonts w:ascii="宋体" w:eastAsia="宋体" w:hAnsi="宋体" w:cs="宋体" w:hint="eastAsia"/>
          <w:sz w:val="20"/>
          <w:szCs w:val="20"/>
          <w:lang w:eastAsia="zh-CN"/>
        </w:rPr>
        <w:t>“</w:t>
      </w:r>
      <w:r w:rsidR="00D64D90">
        <w:rPr>
          <w:rFonts w:ascii="宋体" w:eastAsia="宋体" w:hAnsi="宋体" w:cs="宋体" w:hint="eastAsia"/>
          <w:sz w:val="20"/>
          <w:szCs w:val="20"/>
          <w:lang w:eastAsia="zh-CN"/>
        </w:rPr>
        <w:t>推销</w:t>
      </w:r>
      <w:r w:rsidR="005F45AC">
        <w:rPr>
          <w:rFonts w:ascii="宋体" w:eastAsia="宋体" w:hAnsi="宋体" w:cs="宋体" w:hint="eastAsia"/>
          <w:sz w:val="20"/>
          <w:szCs w:val="20"/>
          <w:lang w:eastAsia="zh-CN"/>
        </w:rPr>
        <w:t>”</w:t>
      </w:r>
      <w:r w:rsidR="00D64D90">
        <w:rPr>
          <w:rFonts w:ascii="宋体" w:eastAsia="宋体" w:hAnsi="宋体" w:cs="宋体" w:hint="eastAsia"/>
          <w:sz w:val="20"/>
          <w:szCs w:val="20"/>
          <w:lang w:eastAsia="zh-CN"/>
        </w:rPr>
        <w:t>今天的学习内容。</w:t>
      </w:r>
    </w:p>
    <w:p w:rsidR="00F17834" w:rsidRPr="00AD5ECA" w:rsidRDefault="001D1F00"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65.</w:t>
      </w:r>
      <w:r w:rsidR="00D64D90">
        <w:rPr>
          <w:rFonts w:ascii="宋体" w:eastAsia="宋体" w:hAnsi="宋体" w:cs="宋体" w:hint="eastAsia"/>
          <w:sz w:val="20"/>
          <w:szCs w:val="20"/>
          <w:lang w:eastAsia="zh-CN"/>
        </w:rPr>
        <w:t>创作一段广播广告来</w:t>
      </w:r>
      <w:r w:rsidR="005F45AC">
        <w:rPr>
          <w:rFonts w:ascii="宋体" w:eastAsia="宋体" w:hAnsi="宋体" w:cs="宋体" w:hint="eastAsia"/>
          <w:sz w:val="20"/>
          <w:szCs w:val="20"/>
          <w:lang w:eastAsia="zh-CN"/>
        </w:rPr>
        <w:t>“</w:t>
      </w:r>
      <w:r w:rsidR="00D64D90">
        <w:rPr>
          <w:rFonts w:ascii="宋体" w:eastAsia="宋体" w:hAnsi="宋体" w:cs="宋体" w:hint="eastAsia"/>
          <w:sz w:val="20"/>
          <w:szCs w:val="20"/>
          <w:lang w:eastAsia="zh-CN"/>
        </w:rPr>
        <w:t>推销</w:t>
      </w:r>
      <w:r w:rsidR="005F45AC">
        <w:rPr>
          <w:rFonts w:ascii="宋体" w:eastAsia="宋体" w:hAnsi="宋体" w:cs="宋体" w:hint="eastAsia"/>
          <w:sz w:val="20"/>
          <w:szCs w:val="20"/>
          <w:lang w:eastAsia="zh-CN"/>
        </w:rPr>
        <w:t>”</w:t>
      </w:r>
      <w:r w:rsidR="00D64D90">
        <w:rPr>
          <w:rFonts w:ascii="宋体" w:eastAsia="宋体" w:hAnsi="宋体" w:cs="宋体" w:hint="eastAsia"/>
          <w:sz w:val="20"/>
          <w:szCs w:val="20"/>
          <w:lang w:eastAsia="zh-CN"/>
        </w:rPr>
        <w:t>今天的学习内容。</w:t>
      </w:r>
    </w:p>
    <w:p w:rsidR="00F17834" w:rsidRPr="00AD5ECA"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sz w:val="20"/>
          <w:szCs w:val="20"/>
          <w:lang w:eastAsia="zh-CN"/>
        </w:rPr>
        <w:t>66.</w:t>
      </w:r>
      <w:proofErr w:type="gramStart"/>
      <w:r w:rsidR="005F45AC" w:rsidRPr="005F45AC">
        <w:rPr>
          <w:rFonts w:ascii="宋体" w:eastAsia="宋体" w:hAnsi="宋体" w:cs="宋体"/>
          <w:sz w:val="20"/>
          <w:szCs w:val="20"/>
          <w:lang w:eastAsia="zh-CN"/>
        </w:rPr>
        <w:t>基于今天</w:t>
      </w:r>
      <w:proofErr w:type="gramEnd"/>
      <w:r w:rsidR="005F45AC" w:rsidRPr="005F45AC">
        <w:rPr>
          <w:rFonts w:ascii="宋体" w:eastAsia="宋体" w:hAnsi="宋体" w:cs="宋体"/>
          <w:sz w:val="20"/>
          <w:szCs w:val="20"/>
          <w:lang w:eastAsia="zh-CN"/>
        </w:rPr>
        <w:t>的学习，创建一个测验，你可以用它来测试</w:t>
      </w:r>
      <w:proofErr w:type="gramStart"/>
      <w:r w:rsidR="005F45AC" w:rsidRPr="005F45AC">
        <w:rPr>
          <w:rFonts w:ascii="宋体" w:eastAsia="宋体" w:hAnsi="宋体" w:cs="宋体"/>
          <w:sz w:val="20"/>
          <w:szCs w:val="20"/>
          <w:lang w:eastAsia="zh-CN"/>
        </w:rPr>
        <w:t>其他学习</w:t>
      </w:r>
      <w:proofErr w:type="gramEnd"/>
      <w:r w:rsidR="005F45AC" w:rsidRPr="005F45AC">
        <w:rPr>
          <w:rFonts w:ascii="宋体" w:eastAsia="宋体" w:hAnsi="宋体" w:cs="宋体"/>
          <w:sz w:val="20"/>
          <w:szCs w:val="20"/>
          <w:lang w:eastAsia="zh-CN"/>
        </w:rPr>
        <w:t>者</w:t>
      </w:r>
      <w:r w:rsidR="005F45AC">
        <w:rPr>
          <w:rFonts w:ascii="宋体" w:eastAsia="宋体" w:hAnsi="宋体" w:cs="宋体"/>
          <w:sz w:val="20"/>
          <w:szCs w:val="20"/>
          <w:lang w:eastAsia="zh-CN"/>
        </w:rPr>
        <w:t>。</w:t>
      </w:r>
    </w:p>
    <w:p w:rsidR="00F17834"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67.</w:t>
      </w:r>
      <w:r w:rsidR="00D64D90">
        <w:rPr>
          <w:rFonts w:ascii="宋体" w:eastAsia="宋体" w:hAnsi="宋体" w:cs="宋体" w:hint="eastAsia"/>
          <w:sz w:val="20"/>
          <w:szCs w:val="20"/>
          <w:lang w:eastAsia="zh-CN"/>
        </w:rPr>
        <w:t>不用</w:t>
      </w:r>
      <w:r w:rsidR="003A11E4">
        <w:rPr>
          <w:rFonts w:ascii="宋体" w:eastAsia="宋体" w:hAnsi="宋体" w:cs="宋体" w:hint="eastAsia"/>
          <w:sz w:val="20"/>
          <w:szCs w:val="20"/>
          <w:lang w:eastAsia="zh-CN"/>
        </w:rPr>
        <w:t>词</w:t>
      </w:r>
      <w:r w:rsidR="00D64D90">
        <w:rPr>
          <w:rFonts w:ascii="宋体" w:eastAsia="宋体" w:hAnsi="宋体" w:cs="宋体" w:hint="eastAsia"/>
          <w:sz w:val="20"/>
          <w:szCs w:val="20"/>
          <w:lang w:eastAsia="zh-CN"/>
        </w:rPr>
        <w:t>语来解释今天所学内容。</w:t>
      </w:r>
    </w:p>
    <w:p w:rsidR="00F17834"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68.</w:t>
      </w:r>
      <w:r w:rsidR="00AA5C37" w:rsidRPr="00AA5C37">
        <w:rPr>
          <w:rFonts w:ascii="宋体" w:eastAsia="宋体" w:hAnsi="宋体" w:cs="宋体"/>
          <w:sz w:val="20"/>
          <w:szCs w:val="20"/>
          <w:lang w:eastAsia="zh-CN"/>
        </w:rPr>
        <w:t>做一个简短的</w:t>
      </w:r>
      <w:r w:rsidR="00AA5C37">
        <w:rPr>
          <w:rFonts w:ascii="宋体" w:eastAsia="宋体" w:hAnsi="宋体" w:cs="宋体" w:hint="eastAsia"/>
          <w:sz w:val="20"/>
          <w:szCs w:val="20"/>
          <w:lang w:eastAsia="zh-CN"/>
        </w:rPr>
        <w:t>演讲</w:t>
      </w:r>
      <w:r w:rsidR="00AA5C37" w:rsidRPr="00AA5C37">
        <w:rPr>
          <w:rFonts w:ascii="宋体" w:eastAsia="宋体" w:hAnsi="宋体" w:cs="宋体"/>
          <w:sz w:val="20"/>
          <w:szCs w:val="20"/>
          <w:lang w:eastAsia="zh-CN"/>
        </w:rPr>
        <w:t>来解释今天课上的重点</w:t>
      </w:r>
      <w:r w:rsidR="00AA5C37">
        <w:rPr>
          <w:rFonts w:ascii="宋体" w:eastAsia="宋体" w:hAnsi="宋体" w:cs="宋体"/>
          <w:sz w:val="20"/>
          <w:szCs w:val="20"/>
          <w:lang w:eastAsia="zh-CN"/>
        </w:rPr>
        <w:t>。</w:t>
      </w:r>
    </w:p>
    <w:p w:rsidR="00F17834"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sz w:val="20"/>
          <w:szCs w:val="20"/>
          <w:lang w:eastAsia="zh-CN"/>
        </w:rPr>
        <w:t>69.</w:t>
      </w:r>
      <w:r w:rsidR="00AA5C37" w:rsidRPr="00AA5C37">
        <w:rPr>
          <w:rFonts w:ascii="宋体" w:eastAsia="宋体" w:hAnsi="宋体" w:cs="宋体"/>
          <w:sz w:val="20"/>
          <w:szCs w:val="20"/>
          <w:lang w:eastAsia="zh-CN"/>
        </w:rPr>
        <w:t>制作一张关于你今天所学内容的传单</w:t>
      </w:r>
      <w:r w:rsidR="00AA5C37">
        <w:rPr>
          <w:rFonts w:ascii="宋体" w:eastAsia="宋体" w:hAnsi="宋体" w:cs="宋体"/>
          <w:sz w:val="20"/>
          <w:szCs w:val="20"/>
          <w:lang w:eastAsia="zh-CN"/>
        </w:rPr>
        <w:t>。</w:t>
      </w:r>
    </w:p>
    <w:p w:rsidR="00F17834"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70.</w:t>
      </w:r>
      <w:r w:rsidR="00D64D90">
        <w:rPr>
          <w:rFonts w:ascii="宋体" w:eastAsia="宋体" w:hAnsi="宋体" w:cs="宋体" w:hint="eastAsia"/>
          <w:sz w:val="20"/>
          <w:szCs w:val="20"/>
          <w:lang w:eastAsia="zh-CN"/>
        </w:rPr>
        <w:t>给十九世纪的</w:t>
      </w:r>
      <w:r w:rsidR="000B4E30">
        <w:rPr>
          <w:rFonts w:ascii="宋体" w:eastAsia="宋体" w:hAnsi="宋体" w:cs="宋体" w:hint="eastAsia"/>
          <w:sz w:val="20"/>
          <w:szCs w:val="20"/>
          <w:lang w:eastAsia="zh-CN"/>
        </w:rPr>
        <w:t>一个</w:t>
      </w:r>
      <w:r w:rsidR="00D64D90">
        <w:rPr>
          <w:rFonts w:ascii="宋体" w:eastAsia="宋体" w:hAnsi="宋体" w:cs="宋体" w:hint="eastAsia"/>
          <w:sz w:val="20"/>
          <w:szCs w:val="20"/>
          <w:lang w:eastAsia="zh-CN"/>
        </w:rPr>
        <w:t>人写一封信，</w:t>
      </w:r>
      <w:r w:rsidR="000B4E30">
        <w:rPr>
          <w:rFonts w:ascii="宋体" w:eastAsia="宋体" w:hAnsi="宋体" w:cs="宋体" w:hint="eastAsia"/>
          <w:sz w:val="20"/>
          <w:szCs w:val="20"/>
          <w:lang w:eastAsia="zh-CN"/>
        </w:rPr>
        <w:t>说明</w:t>
      </w:r>
      <w:r w:rsidR="00D64D90">
        <w:rPr>
          <w:rFonts w:ascii="宋体" w:eastAsia="宋体" w:hAnsi="宋体" w:cs="宋体" w:hint="eastAsia"/>
          <w:sz w:val="20"/>
          <w:szCs w:val="20"/>
          <w:lang w:eastAsia="zh-CN"/>
        </w:rPr>
        <w:t>你今天学到的东西。</w:t>
      </w:r>
    </w:p>
    <w:p w:rsidR="00F17834" w:rsidRDefault="002922AF"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71.</w:t>
      </w:r>
      <w:r w:rsidR="00D64D90">
        <w:rPr>
          <w:rFonts w:ascii="宋体" w:eastAsia="宋体" w:hAnsi="宋体" w:cs="宋体" w:hint="eastAsia"/>
          <w:sz w:val="20"/>
          <w:szCs w:val="20"/>
          <w:lang w:eastAsia="zh-CN"/>
        </w:rPr>
        <w:t>给一个外星人写封信，解释今天你学到的内容。</w:t>
      </w:r>
    </w:p>
    <w:p w:rsidR="00F17834" w:rsidRDefault="00E43ED5"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72.</w:t>
      </w:r>
      <w:r w:rsidR="00D64D90">
        <w:rPr>
          <w:rFonts w:ascii="宋体" w:eastAsia="宋体" w:hAnsi="宋体" w:cs="宋体" w:hint="eastAsia"/>
          <w:sz w:val="20"/>
          <w:szCs w:val="20"/>
          <w:lang w:eastAsia="zh-CN"/>
        </w:rPr>
        <w:t>用符号来</w:t>
      </w:r>
      <w:r w:rsidR="00064657">
        <w:rPr>
          <w:rFonts w:ascii="宋体" w:eastAsia="宋体" w:hAnsi="宋体" w:cs="宋体" w:hint="eastAsia"/>
          <w:sz w:val="20"/>
          <w:szCs w:val="20"/>
          <w:lang w:eastAsia="zh-CN"/>
        </w:rPr>
        <w:t>展</w:t>
      </w:r>
      <w:r w:rsidR="00D64D90">
        <w:rPr>
          <w:rFonts w:ascii="宋体" w:eastAsia="宋体" w:hAnsi="宋体" w:cs="宋体" w:hint="eastAsia"/>
          <w:sz w:val="20"/>
          <w:szCs w:val="20"/>
          <w:lang w:eastAsia="zh-CN"/>
        </w:rPr>
        <w:t>示今天你学到的内容。</w:t>
      </w:r>
    </w:p>
    <w:p w:rsidR="00F17834" w:rsidRDefault="00E43ED5"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lastRenderedPageBreak/>
        <w:t>73.</w:t>
      </w:r>
      <w:r w:rsidR="00D64D90">
        <w:rPr>
          <w:rFonts w:ascii="宋体" w:eastAsia="宋体" w:hAnsi="宋体" w:cs="宋体" w:hint="eastAsia"/>
          <w:sz w:val="20"/>
          <w:szCs w:val="20"/>
          <w:lang w:eastAsia="zh-CN"/>
        </w:rPr>
        <w:t>就你学习内容中的某一方面制作一个模型。</w:t>
      </w:r>
    </w:p>
    <w:p w:rsidR="00F17834" w:rsidRDefault="00E43ED5"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74.</w:t>
      </w:r>
      <w:r w:rsidR="006C7885">
        <w:rPr>
          <w:rFonts w:ascii="宋体" w:eastAsia="宋体" w:hAnsi="宋体" w:cs="宋体" w:hint="eastAsia"/>
          <w:sz w:val="20"/>
          <w:szCs w:val="20"/>
          <w:lang w:eastAsia="zh-CN"/>
        </w:rPr>
        <w:t>塑造今天课上的一个关键思想。</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75.</w:t>
      </w:r>
      <w:r w:rsidR="00F86F13" w:rsidRPr="00E43ED5">
        <w:rPr>
          <w:rFonts w:ascii="宋体" w:eastAsia="宋体" w:hAnsi="宋体" w:cs="宋体"/>
          <w:sz w:val="20"/>
          <w:szCs w:val="20"/>
          <w:lang w:eastAsia="zh-CN"/>
        </w:rPr>
        <w:t>建立一个时间轴，展示你通过课程学到的东西。</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76.</w:t>
      </w:r>
      <w:r w:rsidR="00D64D90" w:rsidRPr="00AD5ECA">
        <w:rPr>
          <w:rFonts w:ascii="宋体" w:eastAsia="宋体" w:hAnsi="宋体" w:cs="宋体" w:hint="eastAsia"/>
          <w:sz w:val="20"/>
          <w:szCs w:val="20"/>
          <w:lang w:eastAsia="zh-CN"/>
        </w:rPr>
        <w:t>你的搭档交换工作并进行评估：他们哪方面做的好？他们</w:t>
      </w:r>
      <w:r w:rsidR="00C037EB" w:rsidRPr="00AD5ECA">
        <w:rPr>
          <w:rFonts w:ascii="宋体" w:eastAsia="宋体" w:hAnsi="宋体" w:cs="宋体" w:hint="eastAsia"/>
          <w:sz w:val="20"/>
          <w:szCs w:val="20"/>
          <w:lang w:eastAsia="zh-CN"/>
        </w:rPr>
        <w:t>可以</w:t>
      </w:r>
      <w:r w:rsidR="00D64D90" w:rsidRPr="00AD5ECA">
        <w:rPr>
          <w:rFonts w:ascii="宋体" w:eastAsia="宋体" w:hAnsi="宋体" w:cs="宋体" w:hint="eastAsia"/>
          <w:sz w:val="20"/>
          <w:szCs w:val="20"/>
          <w:lang w:eastAsia="zh-CN"/>
        </w:rPr>
        <w:t>怎样</w:t>
      </w:r>
      <w:r w:rsidR="00C037EB" w:rsidRPr="00AD5ECA">
        <w:rPr>
          <w:rFonts w:ascii="宋体" w:eastAsia="宋体" w:hAnsi="宋体" w:cs="宋体" w:hint="eastAsia"/>
          <w:sz w:val="20"/>
          <w:szCs w:val="20"/>
          <w:lang w:eastAsia="zh-CN"/>
        </w:rPr>
        <w:t>改进</w:t>
      </w:r>
      <w:r w:rsidR="00D64D90" w:rsidRPr="00AD5ECA">
        <w:rPr>
          <w:rFonts w:ascii="宋体" w:eastAsia="宋体" w:hAnsi="宋体" w:cs="宋体" w:hint="eastAsia"/>
          <w:sz w:val="20"/>
          <w:szCs w:val="20"/>
          <w:lang w:eastAsia="zh-CN"/>
        </w:rPr>
        <w:t>？</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77.</w:t>
      </w:r>
      <w:r w:rsidR="00D64D90" w:rsidRPr="00AD5ECA">
        <w:rPr>
          <w:rFonts w:ascii="宋体" w:eastAsia="宋体" w:hAnsi="宋体" w:cs="宋体" w:hint="eastAsia"/>
          <w:sz w:val="20"/>
          <w:szCs w:val="20"/>
          <w:lang w:eastAsia="zh-CN"/>
        </w:rPr>
        <w:t>评估自己的表现：哪方面完成的出色？该如何提升？</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78.</w:t>
      </w:r>
      <w:r w:rsidR="0095015B" w:rsidRPr="00AD5ECA">
        <w:rPr>
          <w:rFonts w:ascii="宋体" w:eastAsia="宋体" w:hAnsi="宋体" w:cs="宋体" w:hint="eastAsia"/>
          <w:sz w:val="20"/>
          <w:szCs w:val="20"/>
          <w:lang w:eastAsia="zh-CN"/>
        </w:rPr>
        <w:t>在今天的课上你表现出了哪些优点</w:t>
      </w:r>
      <w:r w:rsidR="0095015B" w:rsidRPr="00AD5ECA">
        <w:rPr>
          <w:rFonts w:ascii="宋体" w:eastAsia="宋体" w:hAnsi="宋体" w:cs="宋体"/>
          <w:sz w:val="20"/>
          <w:szCs w:val="20"/>
          <w:lang w:eastAsia="zh-CN"/>
        </w:rPr>
        <w:t>?</w:t>
      </w:r>
      <w:r w:rsidR="0095015B" w:rsidRPr="00AD5ECA">
        <w:rPr>
          <w:rFonts w:ascii="宋体" w:eastAsia="宋体" w:hAnsi="宋体" w:cs="宋体" w:hint="eastAsia"/>
          <w:sz w:val="20"/>
          <w:szCs w:val="20"/>
          <w:lang w:eastAsia="zh-CN"/>
        </w:rPr>
        <w:t xml:space="preserve"> 你能发现哪些方面需要改进？</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79.</w:t>
      </w:r>
      <w:r w:rsidR="00D64D90" w:rsidRPr="00AD5ECA">
        <w:rPr>
          <w:rFonts w:ascii="宋体" w:eastAsia="宋体" w:hAnsi="宋体" w:cs="宋体" w:hint="eastAsia"/>
          <w:sz w:val="20"/>
          <w:szCs w:val="20"/>
          <w:lang w:eastAsia="zh-CN"/>
        </w:rPr>
        <w:t>找一位不常共事的搭档。交换你们的</w:t>
      </w:r>
      <w:r w:rsidR="00625612"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并做同伴评估。找出三个优点和一个有待提升的目标。</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80.</w:t>
      </w:r>
      <w:r w:rsidR="00D64D90" w:rsidRPr="00AD5ECA">
        <w:rPr>
          <w:rFonts w:ascii="宋体" w:eastAsia="宋体" w:hAnsi="宋体" w:cs="宋体" w:hint="eastAsia"/>
          <w:sz w:val="20"/>
          <w:szCs w:val="20"/>
          <w:lang w:eastAsia="zh-CN"/>
        </w:rPr>
        <w:t>我们在过去几节课中学到的最重要的事是什么，为什么？</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81.</w:t>
      </w:r>
      <w:r w:rsidR="00D64D90" w:rsidRPr="00AD5ECA">
        <w:rPr>
          <w:rFonts w:ascii="宋体" w:eastAsia="宋体" w:hAnsi="宋体" w:cs="宋体" w:hint="eastAsia"/>
          <w:sz w:val="20"/>
          <w:szCs w:val="20"/>
          <w:lang w:eastAsia="zh-CN"/>
        </w:rPr>
        <w:t>写下今天所学的</w:t>
      </w:r>
      <w:r w:rsidR="00564865" w:rsidRPr="00AD5ECA">
        <w:rPr>
          <w:rFonts w:ascii="宋体" w:eastAsia="宋体" w:hAnsi="宋体" w:cs="宋体" w:hint="eastAsia"/>
          <w:sz w:val="20"/>
          <w:szCs w:val="20"/>
          <w:lang w:eastAsia="zh-CN"/>
        </w:rPr>
        <w:t>全部</w:t>
      </w:r>
      <w:r w:rsidR="00D64D90" w:rsidRPr="00AD5ECA">
        <w:rPr>
          <w:rFonts w:ascii="宋体" w:eastAsia="宋体" w:hAnsi="宋体" w:cs="宋体" w:hint="eastAsia"/>
          <w:sz w:val="20"/>
          <w:szCs w:val="20"/>
          <w:lang w:eastAsia="zh-CN"/>
        </w:rPr>
        <w:t>内容。完成之后，按照你认为的重要程度对其进行排序。</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82.</w:t>
      </w:r>
      <w:r w:rsidR="00D64D90" w:rsidRPr="00AD5ECA">
        <w:rPr>
          <w:rFonts w:ascii="宋体" w:eastAsia="宋体" w:hAnsi="宋体" w:cs="宋体" w:hint="eastAsia"/>
          <w:sz w:val="20"/>
          <w:szCs w:val="20"/>
          <w:lang w:eastAsia="zh-CN"/>
        </w:rPr>
        <w:t>你会怎么教授今天的课程</w:t>
      </w:r>
      <w:r w:rsidR="00564865"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为什么？</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83.</w:t>
      </w:r>
      <w:r w:rsidR="00564865" w:rsidRPr="00AD5ECA">
        <w:rPr>
          <w:rFonts w:ascii="宋体" w:eastAsia="宋体" w:hAnsi="宋体" w:cs="宋体" w:hint="eastAsia"/>
          <w:sz w:val="20"/>
          <w:szCs w:val="20"/>
          <w:lang w:eastAsia="zh-CN"/>
        </w:rPr>
        <w:t>你</w:t>
      </w:r>
      <w:r w:rsidR="00D64D90" w:rsidRPr="00AD5ECA">
        <w:rPr>
          <w:rFonts w:ascii="宋体" w:eastAsia="宋体" w:hAnsi="宋体" w:cs="宋体" w:hint="eastAsia"/>
          <w:sz w:val="20"/>
          <w:szCs w:val="20"/>
          <w:lang w:eastAsia="zh-CN"/>
        </w:rPr>
        <w:t>今天都遇到了哪些困难？你是如何处理的？</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84.</w:t>
      </w:r>
      <w:r w:rsidR="00C110EC" w:rsidRPr="00AD5ECA">
        <w:rPr>
          <w:rFonts w:ascii="宋体" w:eastAsia="宋体" w:hAnsi="宋体" w:cs="宋体"/>
          <w:sz w:val="20"/>
          <w:szCs w:val="20"/>
          <w:lang w:eastAsia="zh-CN"/>
        </w:rPr>
        <w:t>如果学生对今天的话题不熟悉，他们可能会遇到什么困难。</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85.</w:t>
      </w:r>
      <w:r w:rsidR="007810EF" w:rsidRPr="00AD5ECA">
        <w:rPr>
          <w:rFonts w:ascii="宋体" w:eastAsia="宋体" w:hAnsi="宋体" w:cs="宋体" w:hint="eastAsia"/>
          <w:sz w:val="20"/>
          <w:szCs w:val="20"/>
          <w:lang w:eastAsia="zh-CN"/>
        </w:rPr>
        <w:t>使用学习目标评估你的学习</w:t>
      </w:r>
      <w:r w:rsidR="007810EF" w:rsidRPr="00AD5ECA">
        <w:rPr>
          <w:rFonts w:ascii="宋体" w:eastAsia="宋体" w:hAnsi="宋体" w:cs="宋体"/>
          <w:sz w:val="20"/>
          <w:szCs w:val="20"/>
          <w:lang w:eastAsia="zh-CN"/>
        </w:rPr>
        <w:t>:</w:t>
      </w:r>
      <w:r w:rsidR="007810EF" w:rsidRPr="00AD5ECA">
        <w:rPr>
          <w:rFonts w:ascii="宋体" w:eastAsia="宋体" w:hAnsi="宋体" w:cs="宋体" w:hint="eastAsia"/>
          <w:sz w:val="20"/>
          <w:szCs w:val="20"/>
          <w:lang w:eastAsia="zh-CN"/>
        </w:rPr>
        <w:t>你已经达到了吗</w:t>
      </w:r>
      <w:r w:rsidR="007810EF" w:rsidRPr="00AD5ECA">
        <w:rPr>
          <w:rFonts w:ascii="宋体" w:eastAsia="宋体" w:hAnsi="宋体" w:cs="宋体"/>
          <w:sz w:val="20"/>
          <w:szCs w:val="20"/>
          <w:lang w:eastAsia="zh-CN"/>
        </w:rPr>
        <w:t>?</w:t>
      </w:r>
      <w:r w:rsidR="007810EF" w:rsidRPr="00AD5ECA">
        <w:rPr>
          <w:rFonts w:ascii="宋体" w:eastAsia="宋体" w:hAnsi="宋体" w:cs="宋体" w:hint="eastAsia"/>
          <w:sz w:val="20"/>
          <w:szCs w:val="20"/>
          <w:lang w:eastAsia="zh-CN"/>
        </w:rPr>
        <w:t xml:space="preserve"> 如何达到的</w:t>
      </w:r>
      <w:r w:rsidR="007810EF" w:rsidRPr="00AD5ECA">
        <w:rPr>
          <w:rFonts w:ascii="宋体" w:eastAsia="宋体" w:hAnsi="宋体" w:cs="宋体"/>
          <w:sz w:val="20"/>
          <w:szCs w:val="20"/>
          <w:lang w:eastAsia="zh-CN"/>
        </w:rPr>
        <w:t>?</w:t>
      </w:r>
      <w:r w:rsidR="007810EF" w:rsidRPr="00AD5ECA">
        <w:rPr>
          <w:rFonts w:ascii="宋体" w:eastAsia="宋体" w:hAnsi="宋体" w:cs="宋体" w:hint="eastAsia"/>
          <w:sz w:val="20"/>
          <w:szCs w:val="20"/>
          <w:lang w:eastAsia="zh-CN"/>
        </w:rPr>
        <w:t xml:space="preserve"> 如果没有，你还需要做些什么来达到它？</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86.</w:t>
      </w:r>
      <w:r w:rsidR="002D2073" w:rsidRPr="00AD5ECA">
        <w:rPr>
          <w:rFonts w:ascii="宋体" w:eastAsia="宋体" w:hAnsi="宋体" w:cs="宋体"/>
          <w:sz w:val="20"/>
          <w:szCs w:val="20"/>
          <w:lang w:eastAsia="zh-CN"/>
        </w:rPr>
        <w:t>你有什么证据</w:t>
      </w:r>
      <w:r w:rsidR="00FE3679" w:rsidRPr="00AD5ECA">
        <w:rPr>
          <w:rFonts w:ascii="宋体" w:eastAsia="宋体" w:hAnsi="宋体" w:cs="宋体" w:hint="eastAsia"/>
          <w:sz w:val="20"/>
          <w:szCs w:val="20"/>
          <w:lang w:eastAsia="zh-CN"/>
        </w:rPr>
        <w:t>来</w:t>
      </w:r>
      <w:r w:rsidR="002D2073" w:rsidRPr="00AD5ECA">
        <w:rPr>
          <w:rFonts w:ascii="宋体" w:eastAsia="宋体" w:hAnsi="宋体" w:cs="宋体"/>
          <w:sz w:val="20"/>
          <w:szCs w:val="20"/>
          <w:lang w:eastAsia="zh-CN"/>
        </w:rPr>
        <w:t>证明你今天学到了什么？</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87.</w:t>
      </w:r>
      <w:r w:rsidR="007C6B0F" w:rsidRPr="00AD5ECA">
        <w:rPr>
          <w:rFonts w:ascii="宋体" w:eastAsia="宋体" w:hAnsi="宋体" w:cs="宋体"/>
          <w:sz w:val="20"/>
          <w:szCs w:val="20"/>
          <w:lang w:eastAsia="zh-CN"/>
        </w:rPr>
        <w:t>要想知道一个人是否理解了今天的课，你会问哪个关键问题？</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sz w:val="20"/>
          <w:szCs w:val="20"/>
          <w:lang w:eastAsia="zh-CN"/>
        </w:rPr>
        <w:t>88.</w:t>
      </w:r>
      <w:r w:rsidR="00135939" w:rsidRPr="00AD5ECA">
        <w:rPr>
          <w:rFonts w:ascii="宋体" w:eastAsia="宋体" w:hAnsi="宋体" w:cs="宋体"/>
          <w:sz w:val="20"/>
          <w:szCs w:val="20"/>
          <w:lang w:eastAsia="zh-CN"/>
        </w:rPr>
        <w:t>根据今天</w:t>
      </w:r>
      <w:proofErr w:type="gramStart"/>
      <w:r w:rsidR="00135939" w:rsidRPr="00AD5ECA">
        <w:rPr>
          <w:rFonts w:ascii="宋体" w:eastAsia="宋体" w:hAnsi="宋体" w:cs="宋体"/>
          <w:sz w:val="20"/>
          <w:szCs w:val="20"/>
          <w:lang w:eastAsia="zh-CN"/>
        </w:rPr>
        <w:t>的课写一个</w:t>
      </w:r>
      <w:proofErr w:type="gramEnd"/>
      <w:r w:rsidR="00135939" w:rsidRPr="00AD5ECA">
        <w:rPr>
          <w:rFonts w:ascii="宋体" w:eastAsia="宋体" w:hAnsi="宋体" w:cs="宋体"/>
          <w:sz w:val="20"/>
          <w:szCs w:val="20"/>
          <w:lang w:eastAsia="zh-CN"/>
        </w:rPr>
        <w:t>考试风格的问题和评分方案。</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89.</w:t>
      </w:r>
      <w:proofErr w:type="gramStart"/>
      <w:r w:rsidR="00D64D90" w:rsidRPr="00AD5ECA">
        <w:rPr>
          <w:rFonts w:ascii="宋体" w:eastAsia="宋体" w:hAnsi="宋体" w:cs="宋体" w:hint="eastAsia"/>
          <w:sz w:val="20"/>
          <w:szCs w:val="20"/>
          <w:lang w:eastAsia="zh-CN"/>
        </w:rPr>
        <w:t>基于今天</w:t>
      </w:r>
      <w:proofErr w:type="gramEnd"/>
      <w:r w:rsidR="00D64D90" w:rsidRPr="00AD5ECA">
        <w:rPr>
          <w:rFonts w:ascii="宋体" w:eastAsia="宋体" w:hAnsi="宋体" w:cs="宋体" w:hint="eastAsia"/>
          <w:sz w:val="20"/>
          <w:szCs w:val="20"/>
          <w:lang w:eastAsia="zh-CN"/>
        </w:rPr>
        <w:t>的课程</w:t>
      </w:r>
      <w:r w:rsidR="00400972"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写下三个你认为教室里的学员能够回答出来的问题。准备好后，四处走动</w:t>
      </w:r>
      <w:r w:rsidR="00400972" w:rsidRPr="00AD5ECA">
        <w:rPr>
          <w:rFonts w:ascii="宋体" w:eastAsia="宋体" w:hAnsi="宋体" w:cs="宋体"/>
          <w:sz w:val="20"/>
          <w:szCs w:val="20"/>
          <w:lang w:eastAsia="zh-CN"/>
        </w:rPr>
        <w:t>，向人们提出你的问题。</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90.</w:t>
      </w:r>
      <w:r w:rsidR="0010309F" w:rsidRPr="00AD5ECA">
        <w:rPr>
          <w:rFonts w:ascii="宋体" w:eastAsia="宋体" w:hAnsi="宋体" w:cs="宋体"/>
          <w:sz w:val="20"/>
          <w:szCs w:val="20"/>
          <w:lang w:eastAsia="zh-CN"/>
        </w:rPr>
        <w:t>从今天的课中找出关键的学习点。</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91.</w:t>
      </w:r>
      <w:r w:rsidR="00D06779" w:rsidRPr="00AD5ECA">
        <w:rPr>
          <w:rFonts w:ascii="宋体" w:eastAsia="宋体" w:hAnsi="宋体" w:cs="宋体" w:hint="eastAsia"/>
          <w:sz w:val="20"/>
          <w:szCs w:val="20"/>
          <w:lang w:eastAsia="zh-CN"/>
        </w:rPr>
        <w:t>将你现在所学的与你一开始所学的进行比较。有什么不同吗</w:t>
      </w:r>
      <w:r w:rsidR="00D06779" w:rsidRPr="00AD5ECA">
        <w:rPr>
          <w:rFonts w:ascii="宋体" w:eastAsia="宋体" w:hAnsi="宋体" w:cs="宋体"/>
          <w:sz w:val="20"/>
          <w:szCs w:val="20"/>
          <w:lang w:eastAsia="zh-CN"/>
        </w:rPr>
        <w:t>?</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92.</w:t>
      </w:r>
      <w:r w:rsidR="003714BA" w:rsidRPr="00AD5ECA">
        <w:rPr>
          <w:rFonts w:ascii="宋体" w:eastAsia="宋体" w:hAnsi="宋体" w:cs="宋体" w:hint="eastAsia"/>
          <w:sz w:val="20"/>
          <w:szCs w:val="20"/>
          <w:lang w:eastAsia="zh-CN"/>
        </w:rPr>
        <w:t>根据今天</w:t>
      </w:r>
      <w:proofErr w:type="gramStart"/>
      <w:r w:rsidR="003714BA" w:rsidRPr="00AD5ECA">
        <w:rPr>
          <w:rFonts w:ascii="宋体" w:eastAsia="宋体" w:hAnsi="宋体" w:cs="宋体" w:hint="eastAsia"/>
          <w:sz w:val="20"/>
          <w:szCs w:val="20"/>
          <w:lang w:eastAsia="zh-CN"/>
        </w:rPr>
        <w:t>的课写一个</w:t>
      </w:r>
      <w:proofErr w:type="gramEnd"/>
      <w:r w:rsidR="003714BA" w:rsidRPr="00AD5ECA">
        <w:rPr>
          <w:rFonts w:ascii="宋体" w:eastAsia="宋体" w:hAnsi="宋体" w:cs="宋体" w:hint="eastAsia"/>
          <w:sz w:val="20"/>
          <w:szCs w:val="20"/>
          <w:lang w:eastAsia="zh-CN"/>
        </w:rPr>
        <w:t>小测验。确保你覆盖了所有的内容。当你准备好了，测试你的搭档。</w:t>
      </w:r>
    </w:p>
    <w:p w:rsidR="00F17834" w:rsidRPr="00AD5ECA" w:rsidRDefault="00E43ED5"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93.</w:t>
      </w:r>
      <w:r w:rsidR="00A42A8A" w:rsidRPr="00AD5ECA">
        <w:rPr>
          <w:rFonts w:ascii="宋体" w:eastAsia="宋体" w:hAnsi="宋体" w:cs="宋体"/>
          <w:sz w:val="20"/>
          <w:szCs w:val="20"/>
          <w:lang w:eastAsia="zh-CN"/>
        </w:rPr>
        <w:t>记住我们今天所学的内容，你能想象下一课有什么不同的可能性吗？</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94.</w:t>
      </w:r>
      <w:r w:rsidR="00FE3644" w:rsidRPr="00AD5ECA">
        <w:rPr>
          <w:rFonts w:ascii="宋体" w:eastAsia="宋体" w:hAnsi="宋体" w:cs="宋体"/>
          <w:sz w:val="20"/>
          <w:szCs w:val="20"/>
          <w:lang w:eastAsia="zh-CN"/>
        </w:rPr>
        <w:t>挑一件你今天已经完成的事情，然后确定如何能做得更好？</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95.</w:t>
      </w:r>
      <w:r w:rsidR="00FE3644" w:rsidRPr="00AD5ECA">
        <w:rPr>
          <w:rFonts w:ascii="宋体" w:eastAsia="宋体" w:hAnsi="宋体" w:cs="宋体"/>
          <w:sz w:val="20"/>
          <w:szCs w:val="20"/>
          <w:lang w:eastAsia="zh-CN"/>
        </w:rPr>
        <w:t>挑一件你今天做过的事情，找出为什么它是好的，它是如何帮助你的？</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lastRenderedPageBreak/>
        <w:t>96.</w:t>
      </w:r>
      <w:r w:rsidR="00D64D90">
        <w:rPr>
          <w:rFonts w:ascii="宋体" w:eastAsia="宋体" w:hAnsi="宋体" w:cs="宋体" w:hint="eastAsia"/>
          <w:sz w:val="20"/>
          <w:szCs w:val="20"/>
          <w:lang w:eastAsia="zh-CN"/>
        </w:rPr>
        <w:t>我们今天所学内容有多有用？为什么？</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97.</w:t>
      </w:r>
      <w:r w:rsidR="00D64D90" w:rsidRPr="00AD5ECA">
        <w:rPr>
          <w:rFonts w:ascii="宋体" w:eastAsia="宋体" w:hAnsi="宋体" w:cs="宋体" w:hint="eastAsia"/>
          <w:sz w:val="20"/>
          <w:szCs w:val="20"/>
          <w:lang w:eastAsia="zh-CN"/>
        </w:rPr>
        <w:t>把今天所学内容写在纸上并在离开教室的时候</w:t>
      </w:r>
      <w:r w:rsidR="00FF05EF" w:rsidRPr="00AD5ECA">
        <w:rPr>
          <w:rFonts w:ascii="宋体" w:eastAsia="宋体" w:hAnsi="宋体" w:cs="宋体" w:hint="eastAsia"/>
          <w:sz w:val="20"/>
          <w:szCs w:val="20"/>
          <w:lang w:eastAsia="zh-CN"/>
        </w:rPr>
        <w:t>交上来</w:t>
      </w:r>
      <w:r w:rsidR="00D64D90" w:rsidRPr="00AD5ECA">
        <w:rPr>
          <w:rFonts w:ascii="宋体" w:eastAsia="宋体" w:hAnsi="宋体" w:cs="宋体" w:hint="eastAsia"/>
          <w:sz w:val="20"/>
          <w:szCs w:val="20"/>
          <w:lang w:eastAsia="zh-CN"/>
        </w:rPr>
        <w:t>。</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98.</w:t>
      </w:r>
      <w:r w:rsidR="00D64D90" w:rsidRPr="00AD5ECA">
        <w:rPr>
          <w:rFonts w:ascii="宋体" w:eastAsia="宋体" w:hAnsi="宋体" w:cs="宋体" w:hint="eastAsia"/>
          <w:sz w:val="20"/>
          <w:szCs w:val="20"/>
          <w:lang w:eastAsia="zh-CN"/>
        </w:rPr>
        <w:t>如果你认为自己完全理解本次课程内容，给出“大拇指朝上”手势。如果感觉理解了大部分内容，那么横着伸出拇指。如果你认为理解起来比较吃力，给出“大拇指朝下”手势。</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99.</w:t>
      </w:r>
      <w:r w:rsidR="00D64D90" w:rsidRPr="00AD5ECA">
        <w:rPr>
          <w:rFonts w:ascii="宋体" w:eastAsia="宋体" w:hAnsi="宋体" w:cs="宋体" w:hint="eastAsia"/>
          <w:sz w:val="20"/>
          <w:szCs w:val="20"/>
          <w:lang w:eastAsia="zh-CN"/>
        </w:rPr>
        <w:t>回想今天的课程。在1-</w:t>
      </w:r>
      <w:r w:rsidR="00D64D90" w:rsidRPr="00AD5ECA">
        <w:rPr>
          <w:rFonts w:ascii="宋体" w:eastAsia="宋体" w:hAnsi="宋体" w:cs="宋体"/>
          <w:sz w:val="20"/>
          <w:szCs w:val="20"/>
          <w:lang w:eastAsia="zh-CN"/>
        </w:rPr>
        <w:t>5</w:t>
      </w:r>
      <w:r w:rsidR="00D64D90" w:rsidRPr="00AD5ECA">
        <w:rPr>
          <w:rFonts w:ascii="宋体" w:eastAsia="宋体" w:hAnsi="宋体" w:cs="宋体" w:hint="eastAsia"/>
          <w:sz w:val="20"/>
          <w:szCs w:val="20"/>
          <w:lang w:eastAsia="zh-CN"/>
        </w:rPr>
        <w:t>分之间给自己打分。</w:t>
      </w:r>
    </w:p>
    <w:p w:rsidR="00F17834" w:rsidRPr="00AD5ECA" w:rsidRDefault="00D64D90"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w:t>
      </w:r>
      <w:r w:rsidR="00DC7AC0" w:rsidRPr="00AD5ECA">
        <w:rPr>
          <w:rFonts w:ascii="宋体" w:eastAsia="宋体" w:hAnsi="宋体" w:cs="宋体" w:hint="eastAsia"/>
          <w:sz w:val="20"/>
          <w:szCs w:val="20"/>
          <w:lang w:eastAsia="zh-CN"/>
        </w:rPr>
        <w:t>我真的</w:t>
      </w:r>
      <w:r w:rsidRPr="00AD5ECA">
        <w:rPr>
          <w:rFonts w:ascii="宋体" w:eastAsia="宋体" w:hAnsi="宋体" w:cs="宋体" w:hint="eastAsia"/>
          <w:sz w:val="20"/>
          <w:szCs w:val="20"/>
          <w:lang w:eastAsia="zh-CN"/>
        </w:rPr>
        <w:t>非常吃力，需要更多帮助。</w:t>
      </w:r>
    </w:p>
    <w:p w:rsidR="00F17834" w:rsidRPr="00AD5ECA" w:rsidRDefault="00D64D90"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5=</w:t>
      </w:r>
      <w:r w:rsidR="00DC7AC0" w:rsidRPr="00AD5ECA">
        <w:rPr>
          <w:rFonts w:ascii="宋体" w:eastAsia="宋体" w:hAnsi="宋体" w:cs="宋体" w:hint="eastAsia"/>
          <w:sz w:val="20"/>
          <w:szCs w:val="20"/>
          <w:lang w:eastAsia="zh-CN"/>
        </w:rPr>
        <w:t>我几乎</w:t>
      </w:r>
      <w:r w:rsidRPr="00AD5ECA">
        <w:rPr>
          <w:rFonts w:ascii="宋体" w:eastAsia="宋体" w:hAnsi="宋体" w:cs="宋体" w:hint="eastAsia"/>
          <w:sz w:val="20"/>
          <w:szCs w:val="20"/>
          <w:lang w:eastAsia="zh-CN"/>
        </w:rPr>
        <w:t>理解所有内容</w:t>
      </w:r>
      <w:r w:rsidR="00DC7AC0" w:rsidRPr="00AD5ECA">
        <w:rPr>
          <w:rFonts w:ascii="宋体" w:eastAsia="宋体" w:hAnsi="宋体" w:cs="宋体" w:hint="eastAsia"/>
          <w:sz w:val="20"/>
          <w:szCs w:val="20"/>
          <w:lang w:eastAsia="zh-CN"/>
        </w:rPr>
        <w:t>，</w:t>
      </w:r>
      <w:r w:rsidRPr="00AD5ECA">
        <w:rPr>
          <w:rFonts w:ascii="宋体" w:eastAsia="宋体" w:hAnsi="宋体" w:cs="宋体" w:hint="eastAsia"/>
          <w:sz w:val="20"/>
          <w:szCs w:val="20"/>
          <w:lang w:eastAsia="zh-CN"/>
        </w:rPr>
        <w:t>可以向其他人解释。</w:t>
      </w:r>
    </w:p>
    <w:p w:rsidR="00F17834" w:rsidRPr="00AD5ECA" w:rsidRDefault="00D64D90"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完成此步骤以后，找到分数不同的</w:t>
      </w:r>
      <w:r w:rsidR="00DC7AC0" w:rsidRPr="00AD5ECA">
        <w:rPr>
          <w:rFonts w:ascii="宋体" w:eastAsia="宋体" w:hAnsi="宋体" w:cs="宋体" w:hint="eastAsia"/>
          <w:sz w:val="20"/>
          <w:szCs w:val="20"/>
          <w:lang w:eastAsia="zh-CN"/>
        </w:rPr>
        <w:t>某个</w:t>
      </w:r>
      <w:r w:rsidRPr="00AD5ECA">
        <w:rPr>
          <w:rFonts w:ascii="宋体" w:eastAsia="宋体" w:hAnsi="宋体" w:cs="宋体" w:hint="eastAsia"/>
          <w:sz w:val="20"/>
          <w:szCs w:val="20"/>
          <w:lang w:eastAsia="zh-CN"/>
        </w:rPr>
        <w:t>学员。</w:t>
      </w:r>
      <w:r w:rsidR="00DC7AC0" w:rsidRPr="00AD5ECA">
        <w:rPr>
          <w:rFonts w:ascii="宋体" w:eastAsia="宋体" w:hAnsi="宋体" w:cs="宋体" w:hint="eastAsia"/>
          <w:sz w:val="20"/>
          <w:szCs w:val="20"/>
          <w:lang w:eastAsia="zh-CN"/>
        </w:rPr>
        <w:t>或者</w:t>
      </w:r>
      <w:r w:rsidRPr="00AD5ECA">
        <w:rPr>
          <w:rFonts w:ascii="宋体" w:eastAsia="宋体" w:hAnsi="宋体" w:cs="宋体" w:hint="eastAsia"/>
          <w:sz w:val="20"/>
          <w:szCs w:val="20"/>
          <w:lang w:eastAsia="zh-CN"/>
        </w:rPr>
        <w:t>向他们寻求</w:t>
      </w:r>
      <w:r w:rsidR="00DC7AC0" w:rsidRPr="00AD5ECA">
        <w:rPr>
          <w:rFonts w:ascii="宋体" w:eastAsia="宋体" w:hAnsi="宋体" w:cs="宋体" w:hint="eastAsia"/>
          <w:sz w:val="20"/>
          <w:szCs w:val="20"/>
          <w:lang w:eastAsia="zh-CN"/>
        </w:rPr>
        <w:t>帮助</w:t>
      </w:r>
      <w:r w:rsidRPr="00AD5ECA">
        <w:rPr>
          <w:rFonts w:ascii="宋体" w:eastAsia="宋体" w:hAnsi="宋体" w:cs="宋体" w:hint="eastAsia"/>
          <w:sz w:val="20"/>
          <w:szCs w:val="20"/>
          <w:lang w:eastAsia="zh-CN"/>
        </w:rPr>
        <w:t>，</w:t>
      </w:r>
      <w:r w:rsidR="00DC7AC0" w:rsidRPr="00AD5ECA">
        <w:rPr>
          <w:rFonts w:ascii="宋体" w:eastAsia="宋体" w:hAnsi="宋体" w:cs="宋体" w:hint="eastAsia"/>
          <w:sz w:val="20"/>
          <w:szCs w:val="20"/>
          <w:lang w:eastAsia="zh-CN"/>
        </w:rPr>
        <w:t>或者</w:t>
      </w:r>
      <w:r w:rsidRPr="00AD5ECA">
        <w:rPr>
          <w:rFonts w:ascii="宋体" w:eastAsia="宋体" w:hAnsi="宋体" w:cs="宋体" w:hint="eastAsia"/>
          <w:sz w:val="20"/>
          <w:szCs w:val="20"/>
          <w:lang w:eastAsia="zh-CN"/>
        </w:rPr>
        <w:t>给他们提供帮助。</w:t>
      </w:r>
    </w:p>
    <w:p w:rsidR="00F17834" w:rsidRPr="00AD5ECA" w:rsidRDefault="00C55E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100.</w:t>
      </w:r>
      <w:r w:rsidR="00DC7AC0" w:rsidRPr="00AD5ECA">
        <w:rPr>
          <w:rFonts w:ascii="宋体" w:eastAsia="宋体" w:hAnsi="宋体" w:cs="宋体"/>
          <w:sz w:val="20"/>
          <w:szCs w:val="20"/>
          <w:lang w:eastAsia="zh-CN"/>
        </w:rPr>
        <w:t>写下关于这个主题你还有的问题，以及你觉得还没有得到回答的问题。</w:t>
      </w:r>
    </w:p>
    <w:p w:rsidR="00F17834" w:rsidRPr="00AD5ECA" w:rsidRDefault="0028524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101.</w:t>
      </w:r>
      <w:r w:rsidR="000E79DD" w:rsidRPr="00AD5ECA">
        <w:rPr>
          <w:rFonts w:ascii="宋体" w:eastAsia="宋体" w:hAnsi="宋体" w:cs="宋体"/>
          <w:sz w:val="20"/>
          <w:szCs w:val="20"/>
          <w:lang w:eastAsia="zh-CN"/>
        </w:rPr>
        <w:t>你用什么标准来判断一个人今天是否完全理解了这一课？</w:t>
      </w:r>
    </w:p>
    <w:p w:rsidR="00F17834" w:rsidRPr="00AD5ECA" w:rsidRDefault="0028524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102.</w:t>
      </w:r>
      <w:r w:rsidR="00443C00" w:rsidRPr="00AD5ECA">
        <w:rPr>
          <w:rFonts w:ascii="宋体" w:eastAsia="宋体" w:hAnsi="宋体" w:cs="宋体"/>
          <w:sz w:val="20"/>
          <w:szCs w:val="20"/>
          <w:lang w:eastAsia="zh-CN"/>
        </w:rPr>
        <w:t>今天的课程如何与你已有的知识相联系？</w:t>
      </w:r>
    </w:p>
    <w:p w:rsidR="00F17834" w:rsidRPr="00AD5ECA" w:rsidRDefault="0028524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103.</w:t>
      </w:r>
      <w:r w:rsidR="009B42CD" w:rsidRPr="00AD5ECA">
        <w:rPr>
          <w:rFonts w:ascii="宋体" w:eastAsia="宋体" w:hAnsi="宋体" w:cs="宋体"/>
          <w:sz w:val="20"/>
          <w:szCs w:val="20"/>
          <w:lang w:eastAsia="zh-CN"/>
        </w:rPr>
        <w:t>今天的课程与我们之前的学习领域有何联系？</w:t>
      </w:r>
    </w:p>
    <w:p w:rsidR="00F17834" w:rsidRPr="00AD5ECA" w:rsidRDefault="0028524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104.</w:t>
      </w:r>
      <w:r w:rsidR="009B42CD" w:rsidRPr="00AD5ECA">
        <w:rPr>
          <w:rFonts w:ascii="宋体" w:eastAsia="宋体" w:hAnsi="宋体" w:cs="宋体"/>
          <w:sz w:val="20"/>
          <w:szCs w:val="20"/>
          <w:lang w:eastAsia="zh-CN"/>
        </w:rPr>
        <w:t>今天的课程如何与课程</w:t>
      </w:r>
      <w:r w:rsidR="009B42CD" w:rsidRPr="00AD5ECA">
        <w:rPr>
          <w:rFonts w:ascii="宋体" w:eastAsia="宋体" w:hAnsi="宋体" w:cs="宋体" w:hint="eastAsia"/>
          <w:sz w:val="20"/>
          <w:szCs w:val="20"/>
          <w:lang w:eastAsia="zh-CN"/>
        </w:rPr>
        <w:t>表</w:t>
      </w:r>
      <w:r w:rsidR="009B42CD" w:rsidRPr="00AD5ECA">
        <w:rPr>
          <w:rFonts w:ascii="宋体" w:eastAsia="宋体" w:hAnsi="宋体" w:cs="宋体"/>
          <w:sz w:val="20"/>
          <w:szCs w:val="20"/>
          <w:lang w:eastAsia="zh-CN"/>
        </w:rPr>
        <w:t>的其他领域相联系？</w:t>
      </w:r>
    </w:p>
    <w:p w:rsidR="00F17834" w:rsidRPr="00AD5ECA" w:rsidRDefault="00EF049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105.</w:t>
      </w:r>
      <w:r w:rsidR="00D64D90" w:rsidRPr="00AD5ECA">
        <w:rPr>
          <w:rFonts w:ascii="宋体" w:eastAsia="宋体" w:hAnsi="宋体" w:cs="宋体" w:hint="eastAsia"/>
          <w:sz w:val="20"/>
          <w:szCs w:val="20"/>
          <w:lang w:eastAsia="zh-CN"/>
        </w:rPr>
        <w:t>写下你认为今天学到的最重要的内容，并把它举起来让大家看到。</w:t>
      </w:r>
    </w:p>
    <w:p w:rsidR="00F17834" w:rsidRPr="00AD5ECA" w:rsidRDefault="00EF049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106.</w:t>
      </w:r>
      <w:r w:rsidR="00D64D90" w:rsidRPr="00AD5ECA">
        <w:rPr>
          <w:rFonts w:ascii="宋体" w:eastAsia="宋体" w:hAnsi="宋体" w:cs="宋体" w:hint="eastAsia"/>
          <w:sz w:val="20"/>
          <w:szCs w:val="20"/>
          <w:lang w:eastAsia="zh-CN"/>
        </w:rPr>
        <w:t>画一条线，标注区间1</w:t>
      </w:r>
      <w:r w:rsidR="00D64D90" w:rsidRPr="00AD5ECA">
        <w:rPr>
          <w:rFonts w:ascii="宋体" w:eastAsia="宋体" w:hAnsi="宋体" w:cs="宋体"/>
          <w:sz w:val="20"/>
          <w:szCs w:val="20"/>
          <w:lang w:eastAsia="zh-CN"/>
        </w:rPr>
        <w:t>(</w:t>
      </w:r>
      <w:r w:rsidR="00D64D90" w:rsidRPr="00AD5ECA">
        <w:rPr>
          <w:rFonts w:ascii="宋体" w:eastAsia="宋体" w:hAnsi="宋体" w:cs="宋体" w:hint="eastAsia"/>
          <w:sz w:val="20"/>
          <w:szCs w:val="20"/>
          <w:lang w:eastAsia="zh-CN"/>
        </w:rPr>
        <w:t>代表不懂</w:t>
      </w:r>
      <w:r w:rsidR="00D64D90" w:rsidRPr="00AD5ECA">
        <w:rPr>
          <w:rFonts w:ascii="宋体" w:eastAsia="宋体" w:hAnsi="宋体" w:cs="宋体"/>
          <w:sz w:val="20"/>
          <w:szCs w:val="20"/>
          <w:lang w:eastAsia="zh-CN"/>
        </w:rPr>
        <w:t>)</w:t>
      </w:r>
      <w:r w:rsidR="00D64D90" w:rsidRPr="00AD5ECA">
        <w:rPr>
          <w:rFonts w:ascii="宋体" w:eastAsia="宋体" w:hAnsi="宋体" w:cs="宋体" w:hint="eastAsia"/>
          <w:sz w:val="20"/>
          <w:szCs w:val="20"/>
          <w:lang w:eastAsia="zh-CN"/>
        </w:rPr>
        <w:t>到1</w:t>
      </w:r>
      <w:r w:rsidR="00D64D90" w:rsidRPr="00AD5ECA">
        <w:rPr>
          <w:rFonts w:ascii="宋体" w:eastAsia="宋体" w:hAnsi="宋体" w:cs="宋体"/>
          <w:sz w:val="20"/>
          <w:szCs w:val="20"/>
          <w:lang w:eastAsia="zh-CN"/>
        </w:rPr>
        <w:t>0(</w:t>
      </w:r>
      <w:r w:rsidR="00D64D90" w:rsidRPr="00AD5ECA">
        <w:rPr>
          <w:rFonts w:ascii="宋体" w:eastAsia="宋体" w:hAnsi="宋体" w:cs="宋体" w:hint="eastAsia"/>
          <w:sz w:val="20"/>
          <w:szCs w:val="20"/>
          <w:lang w:eastAsia="zh-CN"/>
        </w:rPr>
        <w:t>代表完全理解</w:t>
      </w:r>
      <w:r w:rsidR="00D64D90" w:rsidRPr="00AD5ECA">
        <w:rPr>
          <w:rFonts w:ascii="宋体" w:eastAsia="宋体" w:hAnsi="宋体" w:cs="宋体"/>
          <w:sz w:val="20"/>
          <w:szCs w:val="20"/>
          <w:lang w:eastAsia="zh-CN"/>
        </w:rPr>
        <w:t>)</w:t>
      </w:r>
      <w:r w:rsidR="00D64D90" w:rsidRPr="00AD5ECA">
        <w:rPr>
          <w:rFonts w:ascii="宋体" w:eastAsia="宋体" w:hAnsi="宋体" w:cs="宋体" w:hint="eastAsia"/>
          <w:sz w:val="20"/>
          <w:szCs w:val="20"/>
          <w:lang w:eastAsia="zh-CN"/>
        </w:rPr>
        <w:t>。针对这个主题</w:t>
      </w:r>
      <w:r w:rsidR="00E84443" w:rsidRPr="00AD5ECA">
        <w:rPr>
          <w:rFonts w:ascii="宋体" w:eastAsia="宋体" w:hAnsi="宋体" w:cs="宋体" w:hint="eastAsia"/>
          <w:sz w:val="20"/>
          <w:szCs w:val="20"/>
          <w:lang w:eastAsia="zh-CN"/>
        </w:rPr>
        <w:t>表明当课程开始时</w:t>
      </w:r>
      <w:r w:rsidR="00D64D90" w:rsidRPr="00AD5ECA">
        <w:rPr>
          <w:rFonts w:ascii="宋体" w:eastAsia="宋体" w:hAnsi="宋体" w:cs="宋体" w:hint="eastAsia"/>
          <w:sz w:val="20"/>
          <w:szCs w:val="20"/>
          <w:lang w:eastAsia="zh-CN"/>
        </w:rPr>
        <w:t>你</w:t>
      </w:r>
      <w:r w:rsidR="00E84443" w:rsidRPr="00AD5ECA">
        <w:rPr>
          <w:rFonts w:ascii="宋体" w:eastAsia="宋体" w:hAnsi="宋体" w:cs="宋体" w:hint="eastAsia"/>
          <w:sz w:val="20"/>
          <w:szCs w:val="20"/>
          <w:lang w:eastAsia="zh-CN"/>
        </w:rPr>
        <w:t>认为所处</w:t>
      </w:r>
      <w:r w:rsidR="00D64D90" w:rsidRPr="00AD5ECA">
        <w:rPr>
          <w:rFonts w:ascii="宋体" w:eastAsia="宋体" w:hAnsi="宋体" w:cs="宋体" w:hint="eastAsia"/>
          <w:sz w:val="20"/>
          <w:szCs w:val="20"/>
          <w:lang w:eastAsia="zh-CN"/>
        </w:rPr>
        <w:t>的位置，以及</w:t>
      </w:r>
      <w:r w:rsidR="00E84443" w:rsidRPr="00AD5ECA">
        <w:rPr>
          <w:rFonts w:ascii="宋体" w:eastAsia="宋体" w:hAnsi="宋体" w:cs="宋体" w:hint="eastAsia"/>
          <w:sz w:val="20"/>
          <w:szCs w:val="20"/>
          <w:lang w:eastAsia="zh-CN"/>
        </w:rPr>
        <w:t>你</w:t>
      </w:r>
      <w:r w:rsidR="00D64D90" w:rsidRPr="00AD5ECA">
        <w:rPr>
          <w:rFonts w:ascii="宋体" w:eastAsia="宋体" w:hAnsi="宋体" w:cs="宋体" w:hint="eastAsia"/>
          <w:sz w:val="20"/>
          <w:szCs w:val="20"/>
          <w:lang w:eastAsia="zh-CN"/>
        </w:rPr>
        <w:t>现在</w:t>
      </w:r>
      <w:r w:rsidR="00E84443" w:rsidRPr="00AD5ECA">
        <w:rPr>
          <w:rFonts w:ascii="宋体" w:eastAsia="宋体" w:hAnsi="宋体" w:cs="宋体" w:hint="eastAsia"/>
          <w:sz w:val="20"/>
          <w:szCs w:val="20"/>
          <w:lang w:eastAsia="zh-CN"/>
        </w:rPr>
        <w:t>认为</w:t>
      </w:r>
      <w:r w:rsidR="00D64D90" w:rsidRPr="00AD5ECA">
        <w:rPr>
          <w:rFonts w:ascii="宋体" w:eastAsia="宋体" w:hAnsi="宋体" w:cs="宋体" w:hint="eastAsia"/>
          <w:sz w:val="20"/>
          <w:szCs w:val="20"/>
          <w:lang w:eastAsia="zh-CN"/>
        </w:rPr>
        <w:t>所处的位置。</w:t>
      </w:r>
      <w:r w:rsidR="00E84443" w:rsidRPr="00AD5ECA">
        <w:rPr>
          <w:rFonts w:ascii="宋体" w:eastAsia="宋体" w:hAnsi="宋体" w:cs="宋体"/>
          <w:sz w:val="20"/>
          <w:szCs w:val="20"/>
          <w:lang w:eastAsia="zh-CN"/>
        </w:rPr>
        <w:t>然后，解释你的选择。</w:t>
      </w:r>
    </w:p>
    <w:p w:rsidR="00F17834" w:rsidRPr="00AD5ECA" w:rsidRDefault="00EF049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sz w:val="20"/>
          <w:szCs w:val="20"/>
          <w:lang w:eastAsia="zh-CN"/>
        </w:rPr>
        <w:t>107.</w:t>
      </w:r>
      <w:r w:rsidR="006C0357" w:rsidRPr="00AD5ECA">
        <w:rPr>
          <w:rFonts w:ascii="宋体" w:eastAsia="宋体" w:hAnsi="宋体" w:cs="宋体"/>
          <w:sz w:val="20"/>
          <w:szCs w:val="20"/>
          <w:lang w:eastAsia="zh-CN"/>
        </w:rPr>
        <w:t>三人或四人一组创作一个定格图，展示你今天所学的关键知识。</w:t>
      </w:r>
    </w:p>
    <w:p w:rsidR="00F17834" w:rsidRPr="00AD5ECA" w:rsidRDefault="00EF049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108.</w:t>
      </w:r>
      <w:r w:rsidR="006A705D" w:rsidRPr="00AD5ECA">
        <w:rPr>
          <w:rFonts w:ascii="宋体" w:eastAsia="宋体" w:hAnsi="宋体" w:cs="宋体" w:hint="eastAsia"/>
          <w:sz w:val="20"/>
          <w:szCs w:val="20"/>
          <w:lang w:eastAsia="zh-CN"/>
        </w:rPr>
        <w:t>成对工作。轮流模仿课中的关键思想和信息。另一个人要猜他们在模仿什么。</w:t>
      </w:r>
    </w:p>
    <w:p w:rsidR="00F17834" w:rsidRPr="00AD5ECA" w:rsidRDefault="00EF049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109.</w:t>
      </w:r>
      <w:r w:rsidR="000B29C4" w:rsidRPr="00AD5ECA">
        <w:rPr>
          <w:rFonts w:ascii="宋体" w:eastAsia="宋体" w:hAnsi="宋体" w:cs="宋体" w:hint="eastAsia"/>
          <w:sz w:val="20"/>
          <w:szCs w:val="20"/>
          <w:lang w:eastAsia="zh-CN"/>
        </w:rPr>
        <w:t>创作</w:t>
      </w:r>
      <w:r w:rsidR="000B29C4" w:rsidRPr="00AD5ECA">
        <w:rPr>
          <w:rFonts w:ascii="宋体" w:eastAsia="宋体" w:hAnsi="宋体" w:cs="宋体"/>
          <w:sz w:val="20"/>
          <w:szCs w:val="20"/>
          <w:lang w:eastAsia="zh-CN"/>
        </w:rPr>
        <w:t>一个简短的角色扮演，</w:t>
      </w:r>
      <w:r w:rsidR="000B29C4" w:rsidRPr="00AD5ECA">
        <w:rPr>
          <w:rFonts w:ascii="宋体" w:eastAsia="宋体" w:hAnsi="宋体" w:cs="宋体" w:hint="eastAsia"/>
          <w:sz w:val="20"/>
          <w:szCs w:val="20"/>
          <w:lang w:eastAsia="zh-CN"/>
        </w:rPr>
        <w:t>在</w:t>
      </w:r>
      <w:r w:rsidR="000B29C4" w:rsidRPr="00AD5ECA">
        <w:rPr>
          <w:rFonts w:ascii="宋体" w:eastAsia="宋体" w:hAnsi="宋体" w:cs="宋体"/>
          <w:sz w:val="20"/>
          <w:szCs w:val="20"/>
          <w:lang w:eastAsia="zh-CN"/>
        </w:rPr>
        <w:t>角色扮演</w:t>
      </w:r>
      <w:r w:rsidR="000B29C4" w:rsidRPr="00AD5ECA">
        <w:rPr>
          <w:rFonts w:ascii="宋体" w:eastAsia="宋体" w:hAnsi="宋体" w:cs="宋体" w:hint="eastAsia"/>
          <w:sz w:val="20"/>
          <w:szCs w:val="20"/>
          <w:lang w:eastAsia="zh-CN"/>
        </w:rPr>
        <w:t>中，</w:t>
      </w:r>
      <w:r w:rsidR="000B29C4" w:rsidRPr="00AD5ECA">
        <w:rPr>
          <w:rFonts w:ascii="宋体" w:eastAsia="宋体" w:hAnsi="宋体" w:cs="宋体"/>
          <w:sz w:val="20"/>
          <w:szCs w:val="20"/>
          <w:lang w:eastAsia="zh-CN"/>
        </w:rPr>
        <w:t>通过学习我们今天所学的东西改变</w:t>
      </w:r>
      <w:r w:rsidR="000B29C4" w:rsidRPr="00AD5ECA">
        <w:rPr>
          <w:rFonts w:ascii="宋体" w:eastAsia="宋体" w:hAnsi="宋体" w:cs="宋体" w:hint="eastAsia"/>
          <w:sz w:val="20"/>
          <w:szCs w:val="20"/>
          <w:lang w:eastAsia="zh-CN"/>
        </w:rPr>
        <w:t>了某个</w:t>
      </w:r>
      <w:r w:rsidR="000B29C4" w:rsidRPr="00AD5ECA">
        <w:rPr>
          <w:rFonts w:ascii="宋体" w:eastAsia="宋体" w:hAnsi="宋体" w:cs="宋体"/>
          <w:sz w:val="20"/>
          <w:szCs w:val="20"/>
          <w:lang w:eastAsia="zh-CN"/>
        </w:rPr>
        <w:t>人的生活。</w:t>
      </w:r>
    </w:p>
    <w:p w:rsidR="00F17834" w:rsidRPr="00AD5ECA" w:rsidRDefault="00561C7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110.</w:t>
      </w:r>
      <w:r w:rsidR="00AF1539" w:rsidRPr="00AD5ECA">
        <w:rPr>
          <w:rFonts w:ascii="宋体" w:eastAsia="宋体" w:hAnsi="宋体" w:cs="宋体"/>
          <w:sz w:val="20"/>
          <w:szCs w:val="20"/>
          <w:lang w:eastAsia="zh-CN"/>
        </w:rPr>
        <w:t>制作一组静态图像，展示我们</w:t>
      </w:r>
      <w:r w:rsidR="00AF1539" w:rsidRPr="00AD5ECA">
        <w:rPr>
          <w:rFonts w:ascii="宋体" w:eastAsia="宋体" w:hAnsi="宋体" w:cs="宋体" w:hint="eastAsia"/>
          <w:sz w:val="20"/>
          <w:szCs w:val="20"/>
          <w:lang w:eastAsia="zh-CN"/>
        </w:rPr>
        <w:t>在</w:t>
      </w:r>
      <w:r w:rsidR="00AF1539" w:rsidRPr="00AD5ECA">
        <w:rPr>
          <w:rFonts w:ascii="宋体" w:eastAsia="宋体" w:hAnsi="宋体" w:cs="宋体"/>
          <w:sz w:val="20"/>
          <w:szCs w:val="20"/>
          <w:lang w:eastAsia="zh-CN"/>
        </w:rPr>
        <w:t>今天所学内容之前和之后的生活。</w:t>
      </w:r>
    </w:p>
    <w:p w:rsidR="00F17834" w:rsidRPr="00AD5ECA" w:rsidRDefault="00561C7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111.</w:t>
      </w:r>
      <w:r w:rsidR="00D64D90" w:rsidRPr="00AD5ECA">
        <w:rPr>
          <w:rFonts w:ascii="宋体" w:eastAsia="宋体" w:hAnsi="宋体" w:cs="宋体" w:hint="eastAsia"/>
          <w:sz w:val="20"/>
          <w:szCs w:val="20"/>
          <w:lang w:eastAsia="zh-CN"/>
        </w:rPr>
        <w:t>小组合作。通过角色扮演来展现如果没有人了解我们今天所学的内容，生活会</w:t>
      </w:r>
      <w:r w:rsidR="00BE26CC" w:rsidRPr="00AD5ECA">
        <w:rPr>
          <w:rFonts w:ascii="宋体" w:eastAsia="宋体" w:hAnsi="宋体" w:cs="宋体" w:hint="eastAsia"/>
          <w:sz w:val="20"/>
          <w:szCs w:val="20"/>
          <w:lang w:eastAsia="zh-CN"/>
        </w:rPr>
        <w:t>是</w:t>
      </w:r>
      <w:r w:rsidR="00D64D90" w:rsidRPr="00AD5ECA">
        <w:rPr>
          <w:rFonts w:ascii="宋体" w:eastAsia="宋体" w:hAnsi="宋体" w:cs="宋体" w:hint="eastAsia"/>
          <w:sz w:val="20"/>
          <w:szCs w:val="20"/>
          <w:lang w:eastAsia="zh-CN"/>
        </w:rPr>
        <w:t>什么样。</w:t>
      </w:r>
    </w:p>
    <w:p w:rsidR="00F17834" w:rsidRPr="00AD5ECA" w:rsidRDefault="00561C72"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112.</w:t>
      </w:r>
      <w:r w:rsidR="003328B4" w:rsidRPr="00AD5ECA">
        <w:rPr>
          <w:rFonts w:ascii="宋体" w:eastAsia="宋体" w:hAnsi="宋体" w:cs="宋体" w:hint="eastAsia"/>
          <w:sz w:val="20"/>
          <w:szCs w:val="20"/>
          <w:lang w:eastAsia="zh-CN"/>
        </w:rPr>
        <w:t>成对工作。为今天的学习准备一个</w:t>
      </w:r>
      <w:r w:rsidR="003328B4" w:rsidRPr="00AD5ECA">
        <w:rPr>
          <w:rFonts w:ascii="宋体" w:eastAsia="宋体" w:hAnsi="宋体" w:cs="宋体"/>
          <w:sz w:val="20"/>
          <w:szCs w:val="20"/>
          <w:lang w:eastAsia="zh-CN"/>
        </w:rPr>
        <w:t>32</w:t>
      </w:r>
      <w:r w:rsidR="003328B4" w:rsidRPr="00AD5ECA">
        <w:rPr>
          <w:rFonts w:ascii="宋体" w:eastAsia="宋体" w:hAnsi="宋体" w:cs="宋体" w:hint="eastAsia"/>
          <w:sz w:val="20"/>
          <w:szCs w:val="20"/>
          <w:lang w:eastAsia="zh-CN"/>
        </w:rPr>
        <w:t>秒的推销词，可以在电视购物频道上使用。</w:t>
      </w:r>
      <w:r w:rsidR="00D64D90" w:rsidRPr="00AD5ECA">
        <w:rPr>
          <w:rFonts w:ascii="宋体" w:eastAsia="宋体" w:hAnsi="宋体" w:cs="宋体" w:hint="eastAsia"/>
          <w:sz w:val="20"/>
          <w:szCs w:val="20"/>
          <w:lang w:eastAsia="zh-CN"/>
        </w:rPr>
        <w:t xml:space="preserve"> </w:t>
      </w:r>
    </w:p>
    <w:p w:rsidR="00F17834" w:rsidRPr="00AD5ECA" w:rsidRDefault="00FD4C1A"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113.</w:t>
      </w:r>
      <w:r w:rsidR="00CA2101" w:rsidRPr="00AD5ECA">
        <w:rPr>
          <w:rFonts w:ascii="宋体" w:eastAsia="宋体" w:hAnsi="宋体" w:cs="宋体" w:hint="eastAsia"/>
          <w:sz w:val="20"/>
          <w:szCs w:val="20"/>
          <w:lang w:eastAsia="zh-CN"/>
        </w:rPr>
        <w:t>成对工作。一个人是采访者。另一个人的生活因为我们今天学到的东西而改变了。使用这些角色为</w:t>
      </w:r>
      <w:r w:rsidR="00CA2101" w:rsidRPr="00AD5ECA">
        <w:rPr>
          <w:rFonts w:ascii="宋体" w:eastAsia="宋体" w:hAnsi="宋体" w:cs="宋体"/>
          <w:sz w:val="20"/>
          <w:szCs w:val="20"/>
          <w:lang w:eastAsia="zh-CN"/>
        </w:rPr>
        <w:t>BBC</w:t>
      </w:r>
      <w:r w:rsidR="00CA2101" w:rsidRPr="00AD5ECA">
        <w:rPr>
          <w:rFonts w:ascii="宋体" w:eastAsia="宋体" w:hAnsi="宋体" w:cs="宋体" w:hint="eastAsia"/>
          <w:sz w:val="20"/>
          <w:szCs w:val="20"/>
          <w:lang w:eastAsia="zh-CN"/>
        </w:rPr>
        <w:t>新闻进行采访。</w:t>
      </w:r>
    </w:p>
    <w:p w:rsidR="00F17834" w:rsidRPr="00AD5ECA" w:rsidRDefault="00FD4C1A"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lastRenderedPageBreak/>
        <w:t>114.</w:t>
      </w:r>
      <w:r w:rsidR="00AD5ECA" w:rsidRPr="00AD5ECA">
        <w:rPr>
          <w:rFonts w:ascii="宋体" w:eastAsia="宋体" w:hAnsi="宋体" w:cs="宋体" w:hint="eastAsia"/>
          <w:sz w:val="20"/>
          <w:szCs w:val="20"/>
          <w:lang w:eastAsia="zh-CN"/>
        </w:rPr>
        <w:t xml:space="preserve"> </w:t>
      </w:r>
      <w:r w:rsidR="00D64D90" w:rsidRPr="00AD5ECA">
        <w:rPr>
          <w:rFonts w:ascii="宋体" w:eastAsia="宋体" w:hAnsi="宋体" w:cs="宋体" w:hint="eastAsia"/>
          <w:sz w:val="20"/>
          <w:szCs w:val="20"/>
          <w:lang w:eastAsia="zh-CN"/>
        </w:rPr>
        <w:t>3-</w:t>
      </w:r>
      <w:r w:rsidR="00D64D90" w:rsidRPr="00AD5ECA">
        <w:rPr>
          <w:rFonts w:ascii="宋体" w:eastAsia="宋体" w:hAnsi="宋体" w:cs="宋体"/>
          <w:sz w:val="20"/>
          <w:szCs w:val="20"/>
          <w:lang w:eastAsia="zh-CN"/>
        </w:rPr>
        <w:t>5</w:t>
      </w:r>
      <w:r w:rsidR="00D64D90" w:rsidRPr="00AD5ECA">
        <w:rPr>
          <w:rFonts w:ascii="宋体" w:eastAsia="宋体" w:hAnsi="宋体" w:cs="宋体" w:hint="eastAsia"/>
          <w:sz w:val="20"/>
          <w:szCs w:val="20"/>
          <w:lang w:eastAsia="zh-CN"/>
        </w:rPr>
        <w:t>人一组完成。一个人</w:t>
      </w:r>
      <w:r w:rsidR="00B67CC7" w:rsidRPr="00AD5ECA">
        <w:rPr>
          <w:rFonts w:ascii="宋体" w:eastAsia="宋体" w:hAnsi="宋体" w:cs="宋体" w:hint="eastAsia"/>
          <w:sz w:val="20"/>
          <w:szCs w:val="20"/>
          <w:lang w:eastAsia="zh-CN"/>
        </w:rPr>
        <w:t>是</w:t>
      </w:r>
      <w:r w:rsidR="00D64D90" w:rsidRPr="00AD5ECA">
        <w:rPr>
          <w:rFonts w:ascii="宋体" w:eastAsia="宋体" w:hAnsi="宋体" w:cs="宋体" w:hint="eastAsia"/>
          <w:sz w:val="20"/>
          <w:szCs w:val="20"/>
          <w:lang w:eastAsia="zh-CN"/>
        </w:rPr>
        <w:t>主席。其余的人分成支持</w:t>
      </w:r>
      <w:r w:rsidR="00B67CC7" w:rsidRPr="00AD5ECA">
        <w:rPr>
          <w:rFonts w:ascii="宋体" w:eastAsia="宋体" w:hAnsi="宋体" w:cs="宋体" w:hint="eastAsia"/>
          <w:sz w:val="20"/>
          <w:szCs w:val="20"/>
          <w:lang w:eastAsia="zh-CN"/>
        </w:rPr>
        <w:t>者</w:t>
      </w:r>
      <w:r w:rsidR="00D64D90" w:rsidRPr="00AD5ECA">
        <w:rPr>
          <w:rFonts w:ascii="宋体" w:eastAsia="宋体" w:hAnsi="宋体" w:cs="宋体" w:hint="eastAsia"/>
          <w:sz w:val="20"/>
          <w:szCs w:val="20"/>
          <w:lang w:eastAsia="zh-CN"/>
        </w:rPr>
        <w:t>和反对</w:t>
      </w:r>
      <w:r w:rsidR="00B67CC7" w:rsidRPr="00AD5ECA">
        <w:rPr>
          <w:rFonts w:ascii="宋体" w:eastAsia="宋体" w:hAnsi="宋体" w:cs="宋体" w:hint="eastAsia"/>
          <w:sz w:val="20"/>
          <w:szCs w:val="20"/>
          <w:lang w:eastAsia="zh-CN"/>
        </w:rPr>
        <w:t>者</w:t>
      </w:r>
      <w:r w:rsidR="00D64D90" w:rsidRPr="00AD5ECA">
        <w:rPr>
          <w:rFonts w:ascii="宋体" w:eastAsia="宋体" w:hAnsi="宋体" w:cs="宋体" w:hint="eastAsia"/>
          <w:sz w:val="20"/>
          <w:szCs w:val="20"/>
          <w:lang w:eastAsia="zh-CN"/>
        </w:rPr>
        <w:t>。动议</w:t>
      </w:r>
      <w:r w:rsidR="00B67CC7" w:rsidRPr="00AD5ECA">
        <w:rPr>
          <w:rFonts w:ascii="宋体" w:eastAsia="宋体" w:hAnsi="宋体" w:cs="宋体" w:hint="eastAsia"/>
          <w:sz w:val="20"/>
          <w:szCs w:val="20"/>
          <w:lang w:eastAsia="zh-CN"/>
        </w:rPr>
        <w:t>为</w:t>
      </w:r>
      <w:r w:rsidR="00D64D90" w:rsidRPr="00AD5ECA">
        <w:rPr>
          <w:rFonts w:ascii="宋体" w:eastAsia="宋体" w:hAnsi="宋体" w:cs="宋体" w:hint="eastAsia"/>
          <w:sz w:val="20"/>
          <w:szCs w:val="20"/>
          <w:lang w:eastAsia="zh-CN"/>
        </w:rPr>
        <w:t>：“今天我们学习了一些非常重要的内容”。</w:t>
      </w:r>
      <w:r w:rsidR="00B67CC7" w:rsidRPr="00AD5ECA">
        <w:rPr>
          <w:rFonts w:ascii="宋体" w:eastAsia="宋体" w:hAnsi="宋体" w:cs="宋体"/>
          <w:sz w:val="20"/>
          <w:szCs w:val="20"/>
          <w:lang w:eastAsia="zh-CN"/>
        </w:rPr>
        <w:t>辩手必须在主席</w:t>
      </w:r>
      <w:r w:rsidR="00B67CC7" w:rsidRPr="00AD5ECA">
        <w:rPr>
          <w:rFonts w:ascii="宋体" w:eastAsia="宋体" w:hAnsi="宋体" w:cs="宋体" w:hint="eastAsia"/>
          <w:sz w:val="20"/>
          <w:szCs w:val="20"/>
          <w:lang w:eastAsia="zh-CN"/>
        </w:rPr>
        <w:t>作为</w:t>
      </w:r>
      <w:r w:rsidR="00B67CC7" w:rsidRPr="00AD5ECA">
        <w:rPr>
          <w:rFonts w:ascii="宋体" w:eastAsia="宋体" w:hAnsi="宋体" w:cs="宋体"/>
          <w:sz w:val="20"/>
          <w:szCs w:val="20"/>
          <w:lang w:eastAsia="zh-CN"/>
        </w:rPr>
        <w:t>裁判时就论点进行辩论。</w:t>
      </w:r>
    </w:p>
    <w:p w:rsidR="00F17834" w:rsidRPr="00AD5ECA" w:rsidRDefault="00FD4C1A"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115.</w:t>
      </w:r>
      <w:r w:rsidR="00F715E5" w:rsidRPr="00AD5ECA">
        <w:rPr>
          <w:rFonts w:ascii="宋体" w:eastAsia="宋体" w:hAnsi="宋体" w:cs="宋体" w:hint="eastAsia"/>
          <w:sz w:val="20"/>
          <w:szCs w:val="20"/>
          <w:lang w:eastAsia="zh-CN"/>
        </w:rPr>
        <w:t>成对工作。每个人都秘密地选择一种情感。</w:t>
      </w:r>
      <w:r w:rsidR="00F715E5" w:rsidRPr="00AD5ECA">
        <w:rPr>
          <w:rFonts w:ascii="宋体" w:eastAsia="宋体" w:hAnsi="宋体" w:cs="宋体"/>
          <w:sz w:val="20"/>
          <w:szCs w:val="20"/>
          <w:lang w:eastAsia="zh-CN"/>
        </w:rPr>
        <w:t>接下来，在</w:t>
      </w:r>
      <w:r w:rsidR="00F715E5" w:rsidRPr="00AD5ECA">
        <w:rPr>
          <w:rFonts w:ascii="宋体" w:eastAsia="宋体" w:hAnsi="宋体" w:cs="宋体" w:hint="eastAsia"/>
          <w:sz w:val="20"/>
          <w:szCs w:val="20"/>
          <w:lang w:eastAsia="zh-CN"/>
        </w:rPr>
        <w:t>表</w:t>
      </w:r>
      <w:r w:rsidR="00F715E5" w:rsidRPr="00AD5ECA">
        <w:rPr>
          <w:rFonts w:ascii="宋体" w:eastAsia="宋体" w:hAnsi="宋体" w:cs="宋体"/>
          <w:sz w:val="20"/>
          <w:szCs w:val="20"/>
          <w:lang w:eastAsia="zh-CN"/>
        </w:rPr>
        <w:t>演这种情</w:t>
      </w:r>
      <w:r w:rsidR="00F715E5" w:rsidRPr="00AD5ECA">
        <w:rPr>
          <w:rFonts w:ascii="宋体" w:eastAsia="宋体" w:hAnsi="宋体" w:cs="宋体" w:hint="eastAsia"/>
          <w:sz w:val="20"/>
          <w:szCs w:val="20"/>
          <w:lang w:eastAsia="zh-CN"/>
        </w:rPr>
        <w:t>感</w:t>
      </w:r>
      <w:r w:rsidR="00F715E5" w:rsidRPr="00AD5ECA">
        <w:rPr>
          <w:rFonts w:ascii="宋体" w:eastAsia="宋体" w:hAnsi="宋体" w:cs="宋体"/>
          <w:sz w:val="20"/>
          <w:szCs w:val="20"/>
          <w:lang w:eastAsia="zh-CN"/>
        </w:rPr>
        <w:t>的同时，对我们今天所学的内容进行讨论。当老师</w:t>
      </w:r>
      <w:r w:rsidR="00F715E5" w:rsidRPr="00AD5ECA">
        <w:rPr>
          <w:rFonts w:ascii="宋体" w:eastAsia="宋体" w:hAnsi="宋体" w:cs="宋体" w:hint="eastAsia"/>
          <w:sz w:val="20"/>
          <w:szCs w:val="20"/>
          <w:lang w:eastAsia="zh-CN"/>
        </w:rPr>
        <w:t>在</w:t>
      </w:r>
      <w:r w:rsidR="00F715E5" w:rsidRPr="00AD5ECA">
        <w:rPr>
          <w:rFonts w:ascii="宋体" w:eastAsia="宋体" w:hAnsi="宋体" w:cs="宋体"/>
          <w:sz w:val="20"/>
          <w:szCs w:val="20"/>
          <w:lang w:eastAsia="zh-CN"/>
        </w:rPr>
        <w:t>说</w:t>
      </w:r>
      <w:r w:rsidR="00F715E5" w:rsidRPr="00AD5ECA">
        <w:rPr>
          <w:rFonts w:ascii="宋体" w:eastAsia="宋体" w:hAnsi="宋体" w:cs="宋体" w:hint="eastAsia"/>
          <w:sz w:val="20"/>
          <w:szCs w:val="20"/>
          <w:lang w:eastAsia="zh-CN"/>
        </w:rPr>
        <w:t>话时</w:t>
      </w:r>
      <w:r w:rsidR="00F715E5" w:rsidRPr="00AD5ECA">
        <w:rPr>
          <w:rFonts w:ascii="宋体" w:eastAsia="宋体" w:hAnsi="宋体" w:cs="宋体"/>
          <w:sz w:val="20"/>
          <w:szCs w:val="20"/>
          <w:lang w:eastAsia="zh-CN"/>
        </w:rPr>
        <w:t>，继续讨论，但交换你的情</w:t>
      </w:r>
      <w:r w:rsidR="00F715E5" w:rsidRPr="00AD5ECA">
        <w:rPr>
          <w:rFonts w:ascii="宋体" w:eastAsia="宋体" w:hAnsi="宋体" w:cs="宋体" w:hint="eastAsia"/>
          <w:sz w:val="20"/>
          <w:szCs w:val="20"/>
          <w:lang w:eastAsia="zh-CN"/>
        </w:rPr>
        <w:t>感</w:t>
      </w:r>
      <w:r w:rsidR="00F715E5" w:rsidRPr="00AD5ECA">
        <w:rPr>
          <w:rFonts w:ascii="宋体" w:eastAsia="宋体" w:hAnsi="宋体" w:cs="宋体"/>
          <w:sz w:val="20"/>
          <w:szCs w:val="20"/>
          <w:lang w:eastAsia="zh-CN"/>
        </w:rPr>
        <w:t>。</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116.</w:t>
      </w:r>
      <w:r w:rsidR="00D64D90" w:rsidRPr="00AD5ECA">
        <w:rPr>
          <w:rFonts w:ascii="宋体" w:eastAsia="宋体" w:hAnsi="宋体" w:cs="宋体" w:hint="eastAsia"/>
          <w:sz w:val="20"/>
          <w:szCs w:val="20"/>
          <w:lang w:eastAsia="zh-CN"/>
        </w:rPr>
        <w:t>小组</w:t>
      </w:r>
      <w:r w:rsidR="009E56C2"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。把今天的课程内容转化成一个戏剧</w:t>
      </w:r>
      <w:r w:rsidR="009E56C2" w:rsidRPr="00AD5ECA">
        <w:rPr>
          <w:rFonts w:ascii="宋体" w:eastAsia="宋体" w:hAnsi="宋体" w:cs="宋体" w:hint="eastAsia"/>
          <w:sz w:val="20"/>
          <w:szCs w:val="20"/>
          <w:lang w:eastAsia="zh-CN"/>
        </w:rPr>
        <w:t>性</w:t>
      </w:r>
      <w:r w:rsidR="00D64D90" w:rsidRPr="00AD5ECA">
        <w:rPr>
          <w:rFonts w:ascii="宋体" w:eastAsia="宋体" w:hAnsi="宋体" w:cs="宋体" w:hint="eastAsia"/>
          <w:sz w:val="20"/>
          <w:szCs w:val="20"/>
          <w:lang w:eastAsia="zh-CN"/>
        </w:rPr>
        <w:t>的故事。一个人负责大声读出故事情节，</w:t>
      </w:r>
      <w:r w:rsidR="009E56C2" w:rsidRPr="00AD5ECA">
        <w:rPr>
          <w:rFonts w:ascii="宋体" w:eastAsia="宋体" w:hAnsi="宋体" w:cs="宋体" w:hint="eastAsia"/>
          <w:sz w:val="20"/>
          <w:szCs w:val="20"/>
          <w:lang w:eastAsia="zh-CN"/>
        </w:rPr>
        <w:t>而</w:t>
      </w:r>
      <w:r w:rsidR="00D64D90" w:rsidRPr="00AD5ECA">
        <w:rPr>
          <w:rFonts w:ascii="宋体" w:eastAsia="宋体" w:hAnsi="宋体" w:cs="宋体" w:hint="eastAsia"/>
          <w:sz w:val="20"/>
          <w:szCs w:val="20"/>
          <w:lang w:eastAsia="zh-CN"/>
        </w:rPr>
        <w:t>组内</w:t>
      </w:r>
      <w:r w:rsidR="009E56C2" w:rsidRPr="00AD5ECA">
        <w:rPr>
          <w:rFonts w:ascii="宋体" w:eastAsia="宋体" w:hAnsi="宋体" w:cs="宋体" w:hint="eastAsia"/>
          <w:sz w:val="20"/>
          <w:szCs w:val="20"/>
          <w:lang w:eastAsia="zh-CN"/>
        </w:rPr>
        <w:t>的</w:t>
      </w:r>
      <w:r w:rsidR="00D64D90" w:rsidRPr="00AD5ECA">
        <w:rPr>
          <w:rFonts w:ascii="宋体" w:eastAsia="宋体" w:hAnsi="宋体" w:cs="宋体" w:hint="eastAsia"/>
          <w:sz w:val="20"/>
          <w:szCs w:val="20"/>
          <w:lang w:eastAsia="zh-CN"/>
        </w:rPr>
        <w:t>其他人</w:t>
      </w:r>
      <w:r w:rsidR="009E56C2" w:rsidRPr="00AD5ECA">
        <w:rPr>
          <w:rFonts w:ascii="宋体" w:eastAsia="宋体" w:hAnsi="宋体" w:cs="宋体" w:hint="eastAsia"/>
          <w:sz w:val="20"/>
          <w:szCs w:val="20"/>
          <w:lang w:eastAsia="zh-CN"/>
        </w:rPr>
        <w:t>则</w:t>
      </w:r>
      <w:r w:rsidR="00D64D90" w:rsidRPr="00AD5ECA">
        <w:rPr>
          <w:rFonts w:ascii="宋体" w:eastAsia="宋体" w:hAnsi="宋体" w:cs="宋体" w:hint="eastAsia"/>
          <w:sz w:val="20"/>
          <w:szCs w:val="20"/>
          <w:lang w:eastAsia="zh-CN"/>
        </w:rPr>
        <w:t>把故事</w:t>
      </w:r>
      <w:r w:rsidR="009E56C2" w:rsidRPr="00AD5ECA">
        <w:rPr>
          <w:rFonts w:ascii="宋体" w:eastAsia="宋体" w:hAnsi="宋体" w:cs="宋体" w:hint="eastAsia"/>
          <w:sz w:val="20"/>
          <w:szCs w:val="20"/>
          <w:lang w:eastAsia="zh-CN"/>
        </w:rPr>
        <w:t>表</w:t>
      </w:r>
      <w:r w:rsidR="00D64D90" w:rsidRPr="00AD5ECA">
        <w:rPr>
          <w:rFonts w:ascii="宋体" w:eastAsia="宋体" w:hAnsi="宋体" w:cs="宋体" w:hint="eastAsia"/>
          <w:sz w:val="20"/>
          <w:szCs w:val="20"/>
          <w:lang w:eastAsia="zh-CN"/>
        </w:rPr>
        <w:t>演出来。</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117.</w:t>
      </w:r>
      <w:r w:rsidR="00D64D90" w:rsidRPr="00AD5ECA">
        <w:rPr>
          <w:rFonts w:ascii="宋体" w:eastAsia="宋体" w:hAnsi="宋体" w:cs="宋体" w:hint="eastAsia"/>
          <w:sz w:val="20"/>
          <w:szCs w:val="20"/>
          <w:lang w:eastAsia="zh-CN"/>
        </w:rPr>
        <w:t>给一个朋友写一张明信片，</w:t>
      </w:r>
      <w:r w:rsidR="00910771" w:rsidRPr="00AD5ECA">
        <w:rPr>
          <w:rFonts w:ascii="宋体" w:eastAsia="宋体" w:hAnsi="宋体" w:cs="宋体" w:hint="eastAsia"/>
          <w:sz w:val="20"/>
          <w:szCs w:val="20"/>
          <w:lang w:eastAsia="zh-CN"/>
        </w:rPr>
        <w:t>说明</w:t>
      </w:r>
      <w:r w:rsidR="00D64D90" w:rsidRPr="00AD5ECA">
        <w:rPr>
          <w:rFonts w:ascii="宋体" w:eastAsia="宋体" w:hAnsi="宋体" w:cs="宋体" w:hint="eastAsia"/>
          <w:sz w:val="20"/>
          <w:szCs w:val="20"/>
          <w:lang w:eastAsia="zh-CN"/>
        </w:rPr>
        <w:t>你这节课学到了什么。</w:t>
      </w:r>
      <w:r w:rsidR="00910771" w:rsidRPr="00AD5ECA">
        <w:rPr>
          <w:rFonts w:ascii="宋体" w:eastAsia="宋体" w:hAnsi="宋体" w:cs="宋体"/>
          <w:sz w:val="20"/>
          <w:szCs w:val="20"/>
          <w:lang w:eastAsia="zh-CN"/>
        </w:rPr>
        <w:t>在</w:t>
      </w:r>
      <w:r w:rsidR="00910771" w:rsidRPr="00AD5ECA">
        <w:rPr>
          <w:rFonts w:ascii="宋体" w:eastAsia="宋体" w:hAnsi="宋体" w:cs="宋体" w:hint="eastAsia"/>
          <w:sz w:val="20"/>
          <w:szCs w:val="20"/>
          <w:lang w:eastAsia="zh-CN"/>
        </w:rPr>
        <w:t>正</w:t>
      </w:r>
      <w:r w:rsidR="00910771" w:rsidRPr="00AD5ECA">
        <w:rPr>
          <w:rFonts w:ascii="宋体" w:eastAsia="宋体" w:hAnsi="宋体" w:cs="宋体"/>
          <w:sz w:val="20"/>
          <w:szCs w:val="20"/>
          <w:lang w:eastAsia="zh-CN"/>
        </w:rPr>
        <w:t>面画一幅图来展示你所学到的知识。</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118.</w:t>
      </w:r>
      <w:r w:rsidR="003808BD" w:rsidRPr="00AD5ECA">
        <w:rPr>
          <w:rFonts w:ascii="宋体" w:eastAsia="宋体" w:hAnsi="宋体" w:cs="宋体"/>
          <w:sz w:val="20"/>
          <w:szCs w:val="20"/>
          <w:lang w:eastAsia="zh-CN"/>
        </w:rPr>
        <w:t>写一条短信解释你从这一课中学到了什么。</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119.</w:t>
      </w:r>
      <w:r w:rsidR="00D64D90" w:rsidRPr="00AD5ECA">
        <w:rPr>
          <w:rFonts w:ascii="宋体" w:eastAsia="宋体" w:hAnsi="宋体" w:cs="宋体" w:hint="eastAsia"/>
          <w:sz w:val="20"/>
          <w:szCs w:val="20"/>
          <w:lang w:eastAsia="zh-CN"/>
        </w:rPr>
        <w:t>选出</w:t>
      </w:r>
      <w:r w:rsidR="000C7547" w:rsidRPr="00AD5ECA">
        <w:rPr>
          <w:rFonts w:ascii="宋体" w:eastAsia="宋体" w:hAnsi="宋体" w:cs="宋体" w:hint="eastAsia"/>
          <w:sz w:val="20"/>
          <w:szCs w:val="20"/>
          <w:lang w:eastAsia="zh-CN"/>
        </w:rPr>
        <w:t>本节课我们用过的</w:t>
      </w:r>
      <w:r w:rsidR="00D64D90" w:rsidRPr="00AD5ECA">
        <w:rPr>
          <w:rFonts w:ascii="宋体" w:eastAsia="宋体" w:hAnsi="宋体" w:cs="宋体" w:hint="eastAsia"/>
          <w:sz w:val="20"/>
          <w:szCs w:val="20"/>
          <w:lang w:eastAsia="zh-CN"/>
        </w:rPr>
        <w:t>三个关键词。为每个关键词写下定义并给出</w:t>
      </w:r>
      <w:r w:rsidR="000C7547" w:rsidRPr="00AD5ECA">
        <w:rPr>
          <w:rFonts w:ascii="宋体" w:eastAsia="宋体" w:hAnsi="宋体" w:cs="宋体" w:hint="eastAsia"/>
          <w:sz w:val="20"/>
          <w:szCs w:val="20"/>
          <w:lang w:eastAsia="zh-CN"/>
        </w:rPr>
        <w:t>一个例子</w:t>
      </w:r>
      <w:r w:rsidR="00D64D90" w:rsidRPr="00AD5ECA">
        <w:rPr>
          <w:rFonts w:ascii="宋体" w:eastAsia="宋体" w:hAnsi="宋体" w:cs="宋体" w:hint="eastAsia"/>
          <w:sz w:val="20"/>
          <w:szCs w:val="20"/>
          <w:lang w:eastAsia="zh-CN"/>
        </w:rPr>
        <w:t>。</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120.</w:t>
      </w:r>
      <w:r w:rsidR="00D64D90" w:rsidRPr="00AD5ECA">
        <w:rPr>
          <w:rFonts w:ascii="宋体" w:eastAsia="宋体" w:hAnsi="宋体" w:cs="宋体" w:hint="eastAsia"/>
          <w:sz w:val="20"/>
          <w:szCs w:val="20"/>
          <w:lang w:eastAsia="zh-CN"/>
        </w:rPr>
        <w:t>选出本节课你做过的</w:t>
      </w:r>
      <w:r w:rsidR="000C7DC2" w:rsidRPr="00AD5ECA">
        <w:rPr>
          <w:rFonts w:ascii="宋体" w:eastAsia="宋体" w:hAnsi="宋体" w:cs="宋体" w:hint="eastAsia"/>
          <w:sz w:val="20"/>
          <w:szCs w:val="20"/>
          <w:lang w:eastAsia="zh-CN"/>
        </w:rPr>
        <w:t>一件</w:t>
      </w:r>
      <w:r w:rsidR="00D64D90" w:rsidRPr="00AD5ECA">
        <w:rPr>
          <w:rFonts w:ascii="宋体" w:eastAsia="宋体" w:hAnsi="宋体" w:cs="宋体" w:hint="eastAsia"/>
          <w:sz w:val="20"/>
          <w:szCs w:val="20"/>
          <w:lang w:eastAsia="zh-CN"/>
        </w:rPr>
        <w:t>事</w:t>
      </w:r>
      <w:r w:rsidR="000C7DC2"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并重做一遍以</w:t>
      </w:r>
      <w:r w:rsidR="000C7DC2" w:rsidRPr="00AD5ECA">
        <w:rPr>
          <w:rFonts w:ascii="宋体" w:eastAsia="宋体" w:hAnsi="宋体" w:cs="宋体" w:hint="eastAsia"/>
          <w:sz w:val="20"/>
          <w:szCs w:val="20"/>
          <w:lang w:eastAsia="zh-CN"/>
        </w:rPr>
        <w:t>做的更好</w:t>
      </w:r>
      <w:r w:rsidR="00D64D90" w:rsidRPr="00AD5ECA">
        <w:rPr>
          <w:rFonts w:ascii="宋体" w:eastAsia="宋体" w:hAnsi="宋体" w:cs="宋体" w:hint="eastAsia"/>
          <w:sz w:val="20"/>
          <w:szCs w:val="20"/>
          <w:lang w:eastAsia="zh-CN"/>
        </w:rPr>
        <w:t>。</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121.</w:t>
      </w:r>
      <w:r w:rsidR="000D4BC7" w:rsidRPr="00AD5ECA">
        <w:rPr>
          <w:rFonts w:ascii="宋体" w:eastAsia="宋体" w:hAnsi="宋体" w:cs="宋体" w:hint="eastAsia"/>
          <w:sz w:val="20"/>
          <w:szCs w:val="20"/>
          <w:lang w:eastAsia="zh-CN"/>
        </w:rPr>
        <w:t>计</w:t>
      </w:r>
      <w:r w:rsidR="00D64D90" w:rsidRPr="00AD5ECA">
        <w:rPr>
          <w:rFonts w:ascii="宋体" w:eastAsia="宋体" w:hAnsi="宋体" w:cs="宋体" w:hint="eastAsia"/>
          <w:sz w:val="20"/>
          <w:szCs w:val="20"/>
          <w:lang w:eastAsia="zh-CN"/>
        </w:rPr>
        <w:t>划自己的课程，涵盖我们今天所学内容。</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122.</w:t>
      </w:r>
      <w:r w:rsidR="00D64D90" w:rsidRPr="00AD5ECA">
        <w:rPr>
          <w:rFonts w:ascii="宋体" w:eastAsia="宋体" w:hAnsi="宋体" w:cs="宋体" w:hint="eastAsia"/>
          <w:sz w:val="20"/>
          <w:szCs w:val="20"/>
          <w:lang w:eastAsia="zh-CN"/>
        </w:rPr>
        <w:t>将本节课所学内容与上节课所学相比较。有什么相似之处</w:t>
      </w:r>
      <w:r w:rsidR="00A72CAE"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有什么不同之处？</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123.</w:t>
      </w:r>
      <w:r w:rsidR="00D64D90" w:rsidRPr="00AD5ECA">
        <w:rPr>
          <w:rFonts w:ascii="宋体" w:eastAsia="宋体" w:hAnsi="宋体" w:cs="宋体" w:hint="eastAsia"/>
          <w:sz w:val="20"/>
          <w:szCs w:val="20"/>
          <w:lang w:eastAsia="zh-CN"/>
        </w:rPr>
        <w:t>将今天所学内容列</w:t>
      </w:r>
      <w:r w:rsidR="004A1FD9" w:rsidRPr="00AD5ECA">
        <w:rPr>
          <w:rFonts w:ascii="宋体" w:eastAsia="宋体" w:hAnsi="宋体" w:cs="宋体" w:hint="eastAsia"/>
          <w:sz w:val="20"/>
          <w:szCs w:val="20"/>
          <w:lang w:eastAsia="zh-CN"/>
        </w:rPr>
        <w:t>个</w:t>
      </w:r>
      <w:r w:rsidR="00D64D90" w:rsidRPr="00AD5ECA">
        <w:rPr>
          <w:rFonts w:ascii="宋体" w:eastAsia="宋体" w:hAnsi="宋体" w:cs="宋体" w:hint="eastAsia"/>
          <w:sz w:val="20"/>
          <w:szCs w:val="20"/>
          <w:lang w:eastAsia="zh-CN"/>
        </w:rPr>
        <w:t>表写下来。给每一部分举例表明你对它的理解。</w:t>
      </w:r>
    </w:p>
    <w:p w:rsidR="00F17834" w:rsidRPr="00AD5ECA" w:rsidRDefault="003F3139"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124.</w:t>
      </w:r>
      <w:r w:rsidR="00D64D90" w:rsidRPr="00AD5ECA">
        <w:rPr>
          <w:rFonts w:ascii="宋体" w:eastAsia="宋体" w:hAnsi="宋体" w:cs="宋体" w:hint="eastAsia"/>
          <w:sz w:val="20"/>
          <w:szCs w:val="20"/>
          <w:lang w:eastAsia="zh-CN"/>
        </w:rPr>
        <w:t>为今天所学内容写一</w:t>
      </w:r>
      <w:r w:rsidR="004A1FD9" w:rsidRPr="00AD5ECA">
        <w:rPr>
          <w:rFonts w:ascii="宋体" w:eastAsia="宋体" w:hAnsi="宋体" w:cs="宋体" w:hint="eastAsia"/>
          <w:sz w:val="20"/>
          <w:szCs w:val="20"/>
          <w:lang w:eastAsia="zh-CN"/>
        </w:rPr>
        <w:t>个总结</w:t>
      </w:r>
      <w:r w:rsidR="00D64D90" w:rsidRPr="00AD5ECA">
        <w:rPr>
          <w:rFonts w:ascii="宋体" w:eastAsia="宋体" w:hAnsi="宋体" w:cs="宋体" w:hint="eastAsia"/>
          <w:sz w:val="20"/>
          <w:szCs w:val="20"/>
          <w:lang w:eastAsia="zh-CN"/>
        </w:rPr>
        <w:t>。完成后</w:t>
      </w:r>
      <w:r w:rsidR="004A1FD9" w:rsidRPr="00AD5ECA">
        <w:rPr>
          <w:rFonts w:ascii="宋体" w:eastAsia="宋体" w:hAnsi="宋体" w:cs="宋体"/>
          <w:sz w:val="20"/>
          <w:szCs w:val="20"/>
          <w:lang w:eastAsia="zh-CN"/>
        </w:rPr>
        <w:t>用更少的词</w:t>
      </w:r>
      <w:r w:rsidR="004A1FD9" w:rsidRPr="00AD5ECA">
        <w:rPr>
          <w:rFonts w:ascii="宋体" w:eastAsia="宋体" w:hAnsi="宋体" w:cs="宋体" w:hint="eastAsia"/>
          <w:sz w:val="20"/>
          <w:szCs w:val="20"/>
          <w:lang w:eastAsia="zh-CN"/>
        </w:rPr>
        <w:t>语</w:t>
      </w:r>
      <w:r w:rsidR="004A1FD9" w:rsidRPr="00AD5ECA">
        <w:rPr>
          <w:rFonts w:ascii="宋体" w:eastAsia="宋体" w:hAnsi="宋体" w:cs="宋体"/>
          <w:sz w:val="20"/>
          <w:szCs w:val="20"/>
          <w:lang w:eastAsia="zh-CN"/>
        </w:rPr>
        <w:t>重写</w:t>
      </w:r>
      <w:r w:rsidR="004A1FD9" w:rsidRPr="00AD5ECA">
        <w:rPr>
          <w:rFonts w:ascii="宋体" w:eastAsia="宋体" w:hAnsi="宋体" w:cs="宋体" w:hint="eastAsia"/>
          <w:sz w:val="20"/>
          <w:szCs w:val="20"/>
          <w:lang w:eastAsia="zh-CN"/>
        </w:rPr>
        <w:t>一遍</w:t>
      </w:r>
      <w:r w:rsidR="004A1FD9" w:rsidRPr="00AD5ECA">
        <w:rPr>
          <w:rFonts w:ascii="宋体" w:eastAsia="宋体" w:hAnsi="宋体" w:cs="宋体"/>
          <w:sz w:val="20"/>
          <w:szCs w:val="20"/>
          <w:lang w:eastAsia="zh-CN"/>
        </w:rPr>
        <w:t>。</w:t>
      </w:r>
      <w:r w:rsidR="00D64D90" w:rsidRPr="00AD5ECA">
        <w:rPr>
          <w:rFonts w:ascii="宋体" w:eastAsia="宋体" w:hAnsi="宋体" w:cs="宋体" w:hint="eastAsia"/>
          <w:sz w:val="20"/>
          <w:szCs w:val="20"/>
          <w:lang w:eastAsia="zh-CN"/>
        </w:rPr>
        <w:t>之后，</w:t>
      </w:r>
      <w:r w:rsidR="004A1FD9" w:rsidRPr="00AD5ECA">
        <w:rPr>
          <w:rFonts w:ascii="宋体" w:eastAsia="宋体" w:hAnsi="宋体" w:cs="宋体"/>
          <w:sz w:val="20"/>
          <w:szCs w:val="20"/>
          <w:lang w:eastAsia="zh-CN"/>
        </w:rPr>
        <w:t>把它缩减成一句话或三个要点。</w:t>
      </w:r>
    </w:p>
    <w:p w:rsidR="00F17834" w:rsidRPr="00AD5ECA" w:rsidRDefault="00C301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125.</w:t>
      </w:r>
      <w:r w:rsidR="00D64D90" w:rsidRPr="00AD5ECA">
        <w:rPr>
          <w:rFonts w:ascii="宋体" w:eastAsia="宋体" w:hAnsi="宋体" w:cs="宋体" w:hint="eastAsia"/>
          <w:sz w:val="20"/>
          <w:szCs w:val="20"/>
          <w:lang w:eastAsia="zh-CN"/>
        </w:rPr>
        <w:t>结对</w:t>
      </w:r>
      <w:r w:rsidR="002C2BA1"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。讨论本次课学到的内容。准备分享</w:t>
      </w:r>
      <w:r w:rsidR="002C2BA1" w:rsidRPr="00AD5ECA">
        <w:rPr>
          <w:rFonts w:ascii="宋体" w:eastAsia="宋体" w:hAnsi="宋体" w:cs="宋体" w:hint="eastAsia"/>
          <w:sz w:val="20"/>
          <w:szCs w:val="20"/>
          <w:lang w:eastAsia="zh-CN"/>
        </w:rPr>
        <w:t>你</w:t>
      </w:r>
      <w:r w:rsidR="00A237F7" w:rsidRPr="00AD5ECA">
        <w:rPr>
          <w:rFonts w:ascii="宋体" w:eastAsia="宋体" w:hAnsi="宋体" w:cs="宋体" w:hint="eastAsia"/>
          <w:sz w:val="20"/>
          <w:szCs w:val="20"/>
          <w:lang w:eastAsia="zh-CN"/>
        </w:rPr>
        <w:t>们</w:t>
      </w:r>
      <w:r w:rsidR="002C2BA1" w:rsidRPr="00AD5ECA">
        <w:rPr>
          <w:rFonts w:ascii="宋体" w:eastAsia="宋体" w:hAnsi="宋体" w:cs="宋体" w:hint="eastAsia"/>
          <w:sz w:val="20"/>
          <w:szCs w:val="20"/>
          <w:lang w:eastAsia="zh-CN"/>
        </w:rPr>
        <w:t>的</w:t>
      </w:r>
      <w:r w:rsidR="00D64D90" w:rsidRPr="00AD5ECA">
        <w:rPr>
          <w:rFonts w:ascii="宋体" w:eastAsia="宋体" w:hAnsi="宋体" w:cs="宋体" w:hint="eastAsia"/>
          <w:sz w:val="20"/>
          <w:szCs w:val="20"/>
          <w:lang w:eastAsia="zh-CN"/>
        </w:rPr>
        <w:t>想法。</w:t>
      </w:r>
    </w:p>
    <w:p w:rsidR="00F17834" w:rsidRPr="00AD5ECA" w:rsidRDefault="00C301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126.</w:t>
      </w:r>
      <w:r w:rsidR="00D64D90" w:rsidRPr="00AD5ECA">
        <w:rPr>
          <w:rFonts w:ascii="宋体" w:eastAsia="宋体" w:hAnsi="宋体" w:cs="宋体" w:hint="eastAsia"/>
          <w:sz w:val="20"/>
          <w:szCs w:val="20"/>
          <w:lang w:eastAsia="zh-CN"/>
        </w:rPr>
        <w:t>结对</w:t>
      </w:r>
      <w:r w:rsidR="001E1D56"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，评估</w:t>
      </w:r>
      <w:r w:rsidR="001E1D56" w:rsidRPr="00AD5ECA">
        <w:rPr>
          <w:rFonts w:ascii="宋体" w:eastAsia="宋体" w:hAnsi="宋体" w:cs="宋体" w:hint="eastAsia"/>
          <w:sz w:val="20"/>
          <w:szCs w:val="20"/>
          <w:lang w:eastAsia="zh-CN"/>
        </w:rPr>
        <w:t>你们的工作</w:t>
      </w:r>
      <w:r w:rsidR="00D64D90" w:rsidRPr="00AD5ECA">
        <w:rPr>
          <w:rFonts w:ascii="宋体" w:eastAsia="宋体" w:hAnsi="宋体" w:cs="宋体" w:hint="eastAsia"/>
          <w:sz w:val="20"/>
          <w:szCs w:val="20"/>
          <w:lang w:eastAsia="zh-CN"/>
        </w:rPr>
        <w:t>。</w:t>
      </w:r>
      <w:r w:rsidR="00D64D90" w:rsidRPr="00AD5ECA">
        <w:rPr>
          <w:rFonts w:ascii="宋体" w:eastAsia="宋体" w:hAnsi="宋体" w:cs="宋体"/>
          <w:sz w:val="20"/>
          <w:szCs w:val="20"/>
          <w:lang w:eastAsia="zh-CN"/>
        </w:rPr>
        <w:t>轮流进行，找出你</w:t>
      </w:r>
      <w:r w:rsidR="001E1D56" w:rsidRPr="00AD5ECA">
        <w:rPr>
          <w:rFonts w:ascii="宋体" w:eastAsia="宋体" w:hAnsi="宋体" w:cs="宋体" w:hint="eastAsia"/>
          <w:sz w:val="20"/>
          <w:szCs w:val="20"/>
          <w:lang w:eastAsia="zh-CN"/>
        </w:rPr>
        <w:t>和你搭档工作中的</w:t>
      </w:r>
      <w:proofErr w:type="gramStart"/>
      <w:r w:rsidR="00D64D90" w:rsidRPr="00AD5ECA">
        <w:rPr>
          <w:rFonts w:ascii="宋体" w:eastAsia="宋体" w:hAnsi="宋体" w:cs="宋体"/>
          <w:sz w:val="20"/>
          <w:szCs w:val="20"/>
          <w:lang w:eastAsia="zh-CN"/>
        </w:rPr>
        <w:t>的</w:t>
      </w:r>
      <w:proofErr w:type="gramEnd"/>
      <w:r w:rsidR="00D64D90" w:rsidRPr="00AD5ECA">
        <w:rPr>
          <w:rFonts w:ascii="宋体" w:eastAsia="宋体" w:hAnsi="宋体" w:cs="宋体"/>
          <w:sz w:val="20"/>
          <w:szCs w:val="20"/>
          <w:lang w:eastAsia="zh-CN"/>
        </w:rPr>
        <w:t>优势和</w:t>
      </w:r>
      <w:r w:rsidR="00D64D90" w:rsidRPr="00AD5ECA">
        <w:rPr>
          <w:rFonts w:ascii="宋体" w:eastAsia="宋体" w:hAnsi="宋体" w:cs="宋体" w:hint="eastAsia"/>
          <w:sz w:val="20"/>
          <w:szCs w:val="20"/>
          <w:lang w:eastAsia="zh-CN"/>
        </w:rPr>
        <w:t>一处</w:t>
      </w:r>
      <w:r w:rsidR="00D64D90" w:rsidRPr="00AD5ECA">
        <w:rPr>
          <w:rFonts w:ascii="宋体" w:eastAsia="宋体" w:hAnsi="宋体" w:cs="宋体"/>
          <w:sz w:val="20"/>
          <w:szCs w:val="20"/>
          <w:lang w:eastAsia="zh-CN"/>
        </w:rPr>
        <w:t>需要改进的地方。</w:t>
      </w:r>
    </w:p>
    <w:p w:rsidR="00F17834" w:rsidRPr="00AD5ECA" w:rsidRDefault="00C301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127.</w:t>
      </w:r>
      <w:r w:rsidR="00D64D90" w:rsidRPr="00AD5ECA">
        <w:rPr>
          <w:rFonts w:ascii="宋体" w:eastAsia="宋体" w:hAnsi="宋体" w:cs="宋体" w:hint="eastAsia"/>
          <w:sz w:val="20"/>
          <w:szCs w:val="20"/>
          <w:lang w:eastAsia="zh-CN"/>
        </w:rPr>
        <w:t>结对</w:t>
      </w:r>
      <w:r w:rsidR="00FA46E5"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，针对几天所学内容轮流互相</w:t>
      </w:r>
      <w:r w:rsidR="00FA46E5" w:rsidRPr="00AD5ECA">
        <w:rPr>
          <w:rFonts w:ascii="宋体" w:eastAsia="宋体" w:hAnsi="宋体" w:cs="宋体" w:hint="eastAsia"/>
          <w:sz w:val="20"/>
          <w:szCs w:val="20"/>
          <w:lang w:eastAsia="zh-CN"/>
        </w:rPr>
        <w:t>面试</w:t>
      </w:r>
      <w:r w:rsidR="00D64D90" w:rsidRPr="00AD5ECA">
        <w:rPr>
          <w:rFonts w:ascii="宋体" w:eastAsia="宋体" w:hAnsi="宋体" w:cs="宋体" w:hint="eastAsia"/>
          <w:sz w:val="20"/>
          <w:szCs w:val="20"/>
          <w:lang w:eastAsia="zh-CN"/>
        </w:rPr>
        <w:t>。</w:t>
      </w:r>
      <w:r w:rsidR="00FA46E5" w:rsidRPr="00AD5ECA">
        <w:rPr>
          <w:rFonts w:ascii="宋体" w:eastAsia="宋体" w:hAnsi="宋体" w:cs="宋体" w:hint="eastAsia"/>
          <w:sz w:val="20"/>
          <w:szCs w:val="20"/>
          <w:lang w:eastAsia="zh-CN"/>
        </w:rPr>
        <w:t>进行</w:t>
      </w:r>
      <w:r w:rsidR="00D64D90" w:rsidRPr="00AD5ECA">
        <w:rPr>
          <w:rFonts w:ascii="宋体" w:eastAsia="宋体" w:hAnsi="宋体" w:cs="宋体" w:hint="eastAsia"/>
          <w:sz w:val="20"/>
          <w:szCs w:val="20"/>
          <w:lang w:eastAsia="zh-CN"/>
        </w:rPr>
        <w:t>过程中要</w:t>
      </w:r>
      <w:r w:rsidR="00FA46E5" w:rsidRPr="00AD5ECA">
        <w:rPr>
          <w:rFonts w:ascii="宋体" w:eastAsia="宋体" w:hAnsi="宋体" w:cs="宋体" w:hint="eastAsia"/>
          <w:sz w:val="20"/>
          <w:szCs w:val="20"/>
          <w:lang w:eastAsia="zh-CN"/>
        </w:rPr>
        <w:t>做</w:t>
      </w:r>
      <w:r w:rsidR="00D64D90" w:rsidRPr="00AD5ECA">
        <w:rPr>
          <w:rFonts w:ascii="宋体" w:eastAsia="宋体" w:hAnsi="宋体" w:cs="宋体" w:hint="eastAsia"/>
          <w:sz w:val="20"/>
          <w:szCs w:val="20"/>
          <w:lang w:eastAsia="zh-CN"/>
        </w:rPr>
        <w:t>笔记。</w:t>
      </w:r>
    </w:p>
    <w:p w:rsidR="00F17834" w:rsidRPr="00AD5ECA" w:rsidRDefault="00C301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128.</w:t>
      </w:r>
      <w:r w:rsidR="00D64D90" w:rsidRPr="00AD5ECA">
        <w:rPr>
          <w:rFonts w:ascii="宋体" w:eastAsia="宋体" w:hAnsi="宋体" w:cs="宋体" w:hint="eastAsia"/>
          <w:sz w:val="20"/>
          <w:szCs w:val="20"/>
          <w:lang w:eastAsia="zh-CN"/>
        </w:rPr>
        <w:t>结对</w:t>
      </w:r>
      <w:r w:rsidR="00972FA8"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w:t>
      </w:r>
      <w:r w:rsidR="00972FA8" w:rsidRPr="00AD5ECA">
        <w:rPr>
          <w:rFonts w:ascii="宋体" w:eastAsia="宋体" w:hAnsi="宋体" w:cs="宋体"/>
          <w:sz w:val="20"/>
          <w:szCs w:val="20"/>
          <w:lang w:eastAsia="zh-CN"/>
        </w:rPr>
        <w:t>制作一份与今天课程相关的关键词和定义的列表。</w:t>
      </w:r>
      <w:r w:rsidR="00D64D90" w:rsidRPr="00AD5ECA">
        <w:rPr>
          <w:rFonts w:ascii="宋体" w:eastAsia="宋体" w:hAnsi="宋体" w:cs="宋体"/>
          <w:sz w:val="20"/>
          <w:szCs w:val="20"/>
          <w:lang w:eastAsia="zh-CN"/>
        </w:rPr>
        <w:t>然后，把它们混在一起，</w:t>
      </w:r>
      <w:r w:rsidR="00D64D90" w:rsidRPr="00AD5ECA">
        <w:rPr>
          <w:rFonts w:ascii="宋体" w:eastAsia="宋体" w:hAnsi="宋体" w:cs="宋体" w:hint="eastAsia"/>
          <w:sz w:val="20"/>
          <w:szCs w:val="20"/>
          <w:lang w:eastAsia="zh-CN"/>
        </w:rPr>
        <w:t>向另一对组合发起挑战</w:t>
      </w:r>
      <w:r w:rsidR="00972FA8"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让他们</w:t>
      </w:r>
      <w:r w:rsidR="00D64D90" w:rsidRPr="00AD5ECA">
        <w:rPr>
          <w:rFonts w:ascii="宋体" w:eastAsia="宋体" w:hAnsi="宋体" w:cs="宋体"/>
          <w:sz w:val="20"/>
          <w:szCs w:val="20"/>
          <w:lang w:eastAsia="zh-CN"/>
        </w:rPr>
        <w:t>把正确的单词和正确的定义</w:t>
      </w:r>
      <w:r w:rsidR="00972FA8" w:rsidRPr="00AD5ECA">
        <w:rPr>
          <w:rFonts w:ascii="宋体" w:eastAsia="宋体" w:hAnsi="宋体" w:cs="宋体" w:hint="eastAsia"/>
          <w:sz w:val="20"/>
          <w:szCs w:val="20"/>
          <w:lang w:eastAsia="zh-CN"/>
        </w:rPr>
        <w:t>相</w:t>
      </w:r>
      <w:r w:rsidR="00D64D90" w:rsidRPr="00AD5ECA">
        <w:rPr>
          <w:rFonts w:ascii="宋体" w:eastAsia="宋体" w:hAnsi="宋体" w:cs="宋体"/>
          <w:sz w:val="20"/>
          <w:szCs w:val="20"/>
          <w:lang w:eastAsia="zh-CN"/>
        </w:rPr>
        <w:t>匹配。</w:t>
      </w:r>
    </w:p>
    <w:p w:rsidR="00F17834" w:rsidRPr="00AD5ECA" w:rsidRDefault="00C3016E"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129.</w:t>
      </w:r>
      <w:r w:rsidR="00D64D90" w:rsidRPr="00AD5ECA">
        <w:rPr>
          <w:rFonts w:ascii="宋体" w:eastAsia="宋体" w:hAnsi="宋体" w:cs="宋体" w:hint="eastAsia"/>
          <w:sz w:val="20"/>
          <w:szCs w:val="20"/>
          <w:lang w:eastAsia="zh-CN"/>
        </w:rPr>
        <w:t>结对</w:t>
      </w:r>
      <w:r w:rsidR="003C2109"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w:t>
      </w:r>
      <w:r w:rsidR="003C2109" w:rsidRPr="00AD5ECA">
        <w:rPr>
          <w:rFonts w:ascii="宋体" w:eastAsia="宋体" w:hAnsi="宋体" w:cs="宋体"/>
          <w:sz w:val="20"/>
          <w:szCs w:val="20"/>
          <w:lang w:eastAsia="zh-CN"/>
        </w:rPr>
        <w:t>讨论你认为我们今天学到的知识在更广泛的世界中是如何应用的。</w:t>
      </w:r>
      <w:r w:rsidR="00D64D90" w:rsidRPr="00AD5ECA">
        <w:rPr>
          <w:rFonts w:ascii="宋体" w:eastAsia="宋体" w:hAnsi="宋体" w:cs="宋体"/>
          <w:sz w:val="20"/>
          <w:szCs w:val="20"/>
          <w:lang w:eastAsia="zh-CN"/>
        </w:rPr>
        <w:t>做好</w:t>
      </w:r>
      <w:r w:rsidR="003C2109" w:rsidRPr="00AD5ECA">
        <w:rPr>
          <w:rFonts w:ascii="宋体" w:eastAsia="宋体" w:hAnsi="宋体" w:cs="宋体"/>
          <w:sz w:val="20"/>
          <w:szCs w:val="20"/>
          <w:lang w:eastAsia="zh-CN"/>
        </w:rPr>
        <w:t>准备</w:t>
      </w:r>
      <w:r w:rsidR="003C2109" w:rsidRPr="00AD5ECA">
        <w:rPr>
          <w:rFonts w:ascii="宋体" w:eastAsia="宋体" w:hAnsi="宋体" w:cs="宋体" w:hint="eastAsia"/>
          <w:sz w:val="20"/>
          <w:szCs w:val="20"/>
          <w:lang w:eastAsia="zh-CN"/>
        </w:rPr>
        <w:t>向</w:t>
      </w:r>
      <w:r w:rsidR="00D64D90" w:rsidRPr="00AD5ECA">
        <w:rPr>
          <w:rFonts w:ascii="宋体" w:eastAsia="宋体" w:hAnsi="宋体" w:cs="宋体" w:hint="eastAsia"/>
          <w:sz w:val="20"/>
          <w:szCs w:val="20"/>
          <w:lang w:eastAsia="zh-CN"/>
        </w:rPr>
        <w:t>全班</w:t>
      </w:r>
      <w:r w:rsidR="003C2109" w:rsidRPr="00AD5ECA">
        <w:rPr>
          <w:rFonts w:ascii="宋体" w:eastAsia="宋体" w:hAnsi="宋体" w:cs="宋体" w:hint="eastAsia"/>
          <w:sz w:val="20"/>
          <w:szCs w:val="20"/>
          <w:lang w:eastAsia="zh-CN"/>
        </w:rPr>
        <w:t>进行</w:t>
      </w:r>
      <w:r w:rsidR="00D64D90" w:rsidRPr="00AD5ECA">
        <w:rPr>
          <w:rFonts w:ascii="宋体" w:eastAsia="宋体" w:hAnsi="宋体" w:cs="宋体" w:hint="eastAsia"/>
          <w:sz w:val="20"/>
          <w:szCs w:val="20"/>
          <w:lang w:eastAsia="zh-CN"/>
        </w:rPr>
        <w:t>反馈</w:t>
      </w:r>
      <w:r w:rsidR="00D64D90" w:rsidRPr="00AD5ECA">
        <w:rPr>
          <w:rFonts w:ascii="宋体" w:eastAsia="宋体" w:hAnsi="宋体" w:cs="宋体"/>
          <w:sz w:val="20"/>
          <w:szCs w:val="20"/>
          <w:lang w:eastAsia="zh-CN"/>
        </w:rPr>
        <w:t>。</w:t>
      </w:r>
    </w:p>
    <w:p w:rsidR="00F17834" w:rsidRPr="00AD5ECA" w:rsidRDefault="00C3016E"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130.</w:t>
      </w:r>
      <w:r w:rsidR="00AD5ECA" w:rsidRPr="00AD5ECA">
        <w:rPr>
          <w:rFonts w:ascii="宋体" w:eastAsia="宋体" w:hAnsi="宋体" w:cs="宋体" w:hint="eastAsia"/>
          <w:sz w:val="20"/>
          <w:szCs w:val="20"/>
          <w:lang w:eastAsia="zh-CN"/>
        </w:rPr>
        <w:t xml:space="preserve"> </w:t>
      </w:r>
      <w:r w:rsidR="00D64D90" w:rsidRPr="00AD5ECA">
        <w:rPr>
          <w:rFonts w:ascii="宋体" w:eastAsia="宋体" w:hAnsi="宋体" w:cs="宋体" w:hint="eastAsia"/>
          <w:sz w:val="20"/>
          <w:szCs w:val="20"/>
          <w:lang w:eastAsia="zh-CN"/>
        </w:rPr>
        <w:t>3-</w:t>
      </w:r>
      <w:r w:rsidR="00D64D90" w:rsidRPr="00AD5ECA">
        <w:rPr>
          <w:rFonts w:ascii="宋体" w:eastAsia="宋体" w:hAnsi="宋体" w:cs="宋体"/>
          <w:sz w:val="20"/>
          <w:szCs w:val="20"/>
          <w:lang w:eastAsia="zh-CN"/>
        </w:rPr>
        <w:t>4</w:t>
      </w:r>
      <w:r w:rsidR="00D64D90" w:rsidRPr="00AD5ECA">
        <w:rPr>
          <w:rFonts w:ascii="宋体" w:eastAsia="宋体" w:hAnsi="宋体" w:cs="宋体" w:hint="eastAsia"/>
          <w:sz w:val="20"/>
          <w:szCs w:val="20"/>
          <w:lang w:eastAsia="zh-CN"/>
        </w:rPr>
        <w:t>人一组，</w:t>
      </w:r>
      <w:r w:rsidR="009A3253" w:rsidRPr="00AD5ECA">
        <w:rPr>
          <w:rFonts w:ascii="宋体" w:eastAsia="宋体" w:hAnsi="宋体" w:cs="宋体"/>
          <w:sz w:val="20"/>
          <w:szCs w:val="20"/>
          <w:lang w:eastAsia="zh-CN"/>
        </w:rPr>
        <w:t>轮流</w:t>
      </w:r>
      <w:r w:rsidR="009A3253" w:rsidRPr="00AD5ECA">
        <w:rPr>
          <w:rFonts w:ascii="宋体" w:eastAsia="宋体" w:hAnsi="宋体" w:cs="宋体" w:hint="eastAsia"/>
          <w:sz w:val="20"/>
          <w:szCs w:val="20"/>
          <w:lang w:eastAsia="zh-CN"/>
        </w:rPr>
        <w:t>尝试</w:t>
      </w:r>
      <w:r w:rsidR="009A3253" w:rsidRPr="00AD5ECA">
        <w:rPr>
          <w:rFonts w:ascii="宋体" w:eastAsia="宋体" w:hAnsi="宋体" w:cs="宋体"/>
          <w:sz w:val="20"/>
          <w:szCs w:val="20"/>
          <w:lang w:eastAsia="zh-CN"/>
        </w:rPr>
        <w:t>讲一分钟今天的</w:t>
      </w:r>
      <w:r w:rsidR="009A3253" w:rsidRPr="00AD5ECA">
        <w:rPr>
          <w:rFonts w:ascii="宋体" w:eastAsia="宋体" w:hAnsi="宋体" w:cs="宋体" w:hint="eastAsia"/>
          <w:sz w:val="20"/>
          <w:szCs w:val="20"/>
          <w:lang w:eastAsia="zh-CN"/>
        </w:rPr>
        <w:t>主</w:t>
      </w:r>
      <w:r w:rsidR="009A3253" w:rsidRPr="00AD5ECA">
        <w:rPr>
          <w:rFonts w:ascii="宋体" w:eastAsia="宋体" w:hAnsi="宋体" w:cs="宋体"/>
          <w:sz w:val="20"/>
          <w:szCs w:val="20"/>
          <w:lang w:eastAsia="zh-CN"/>
        </w:rPr>
        <w:t>题，不要停顿或重复自己的话。</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131.</w:t>
      </w:r>
      <w:r w:rsidR="00D64D90" w:rsidRPr="00AD5ECA">
        <w:rPr>
          <w:rFonts w:ascii="宋体" w:eastAsia="宋体" w:hAnsi="宋体" w:cs="宋体" w:hint="eastAsia"/>
          <w:sz w:val="20"/>
          <w:szCs w:val="20"/>
          <w:lang w:eastAsia="zh-CN"/>
        </w:rPr>
        <w:t>结对</w:t>
      </w:r>
      <w:r w:rsidR="004641A4" w:rsidRPr="00AD5ECA">
        <w:rPr>
          <w:rFonts w:ascii="宋体" w:eastAsia="宋体" w:hAnsi="宋体" w:cs="宋体" w:hint="eastAsia"/>
          <w:sz w:val="20"/>
          <w:szCs w:val="20"/>
          <w:lang w:eastAsia="zh-CN"/>
        </w:rPr>
        <w:t>工作</w:t>
      </w:r>
      <w:r w:rsidR="00D64D90" w:rsidRPr="00AD5ECA">
        <w:rPr>
          <w:rFonts w:ascii="宋体" w:eastAsia="宋体" w:hAnsi="宋体" w:cs="宋体" w:hint="eastAsia"/>
          <w:sz w:val="20"/>
          <w:szCs w:val="20"/>
          <w:lang w:eastAsia="zh-CN"/>
        </w:rPr>
        <w:t>，一个人持支持意见另一个人反对意见。动议</w:t>
      </w:r>
      <w:r w:rsidR="004641A4" w:rsidRPr="00AD5ECA">
        <w:rPr>
          <w:rFonts w:ascii="宋体" w:eastAsia="宋体" w:hAnsi="宋体" w:cs="宋体" w:hint="eastAsia"/>
          <w:sz w:val="20"/>
          <w:szCs w:val="20"/>
          <w:lang w:eastAsia="zh-CN"/>
        </w:rPr>
        <w:t>为</w:t>
      </w:r>
      <w:r w:rsidR="00D64D90" w:rsidRPr="00AD5ECA">
        <w:rPr>
          <w:rFonts w:ascii="宋体" w:eastAsia="宋体" w:hAnsi="宋体" w:cs="宋体" w:hint="eastAsia"/>
          <w:sz w:val="20"/>
          <w:szCs w:val="20"/>
          <w:lang w:eastAsia="zh-CN"/>
        </w:rPr>
        <w:t>：“我们今天所学内容是</w:t>
      </w:r>
      <w:r w:rsidR="004641A4" w:rsidRPr="00AD5ECA">
        <w:rPr>
          <w:rFonts w:ascii="宋体" w:eastAsia="宋体" w:hAnsi="宋体" w:cs="宋体" w:hint="eastAsia"/>
          <w:sz w:val="20"/>
          <w:szCs w:val="20"/>
          <w:lang w:eastAsia="zh-CN"/>
        </w:rPr>
        <w:t>极为</w:t>
      </w:r>
      <w:r w:rsidR="00D64D90" w:rsidRPr="00AD5ECA">
        <w:rPr>
          <w:rFonts w:ascii="宋体" w:eastAsia="宋体" w:hAnsi="宋体" w:cs="宋体" w:hint="eastAsia"/>
          <w:sz w:val="20"/>
          <w:szCs w:val="20"/>
          <w:lang w:eastAsia="zh-CN"/>
        </w:rPr>
        <w:t>重要的。”支持方先做一分钟发言。</w:t>
      </w:r>
      <w:r w:rsidR="004641A4" w:rsidRPr="00AD5ECA">
        <w:rPr>
          <w:rFonts w:ascii="宋体" w:eastAsia="宋体" w:hAnsi="宋体" w:cs="宋体" w:hint="eastAsia"/>
          <w:sz w:val="20"/>
          <w:szCs w:val="20"/>
          <w:lang w:eastAsia="zh-CN"/>
        </w:rPr>
        <w:t>之后</w:t>
      </w:r>
      <w:r w:rsidR="00D64D90" w:rsidRPr="00AD5ECA">
        <w:rPr>
          <w:rFonts w:ascii="宋体" w:eastAsia="宋体" w:hAnsi="宋体" w:cs="宋体" w:hint="eastAsia"/>
          <w:sz w:val="20"/>
          <w:szCs w:val="20"/>
          <w:lang w:eastAsia="zh-CN"/>
        </w:rPr>
        <w:t>反对方发言一分钟。最后会有一分钟的自由发言时间，双方都可以讲话。</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132.</w:t>
      </w:r>
      <w:r w:rsidR="00D64D90" w:rsidRPr="00AD5ECA">
        <w:rPr>
          <w:rFonts w:ascii="宋体" w:eastAsia="宋体" w:hAnsi="宋体" w:cs="宋体" w:hint="eastAsia"/>
          <w:sz w:val="20"/>
          <w:szCs w:val="20"/>
          <w:lang w:eastAsia="zh-CN"/>
        </w:rPr>
        <w:t>轮流画出和今天课程相关联的</w:t>
      </w:r>
      <w:r w:rsidR="00C560CB" w:rsidRPr="00AD5ECA">
        <w:rPr>
          <w:rFonts w:ascii="宋体" w:eastAsia="宋体" w:hAnsi="宋体" w:cs="宋体" w:hint="eastAsia"/>
          <w:sz w:val="20"/>
          <w:szCs w:val="20"/>
          <w:lang w:eastAsia="zh-CN"/>
        </w:rPr>
        <w:t>某个事物</w:t>
      </w:r>
      <w:r w:rsidR="00D64D90" w:rsidRPr="00AD5ECA">
        <w:rPr>
          <w:rFonts w:ascii="宋体" w:eastAsia="宋体" w:hAnsi="宋体" w:cs="宋体" w:hint="eastAsia"/>
          <w:sz w:val="20"/>
          <w:szCs w:val="20"/>
          <w:lang w:eastAsia="zh-CN"/>
        </w:rPr>
        <w:t>。另一个人</w:t>
      </w:r>
      <w:r w:rsidR="00C560CB" w:rsidRPr="00AD5ECA">
        <w:rPr>
          <w:rFonts w:ascii="宋体" w:eastAsia="宋体" w:hAnsi="宋体" w:cs="宋体" w:hint="eastAsia"/>
          <w:sz w:val="20"/>
          <w:szCs w:val="20"/>
          <w:lang w:eastAsia="zh-CN"/>
        </w:rPr>
        <w:t>必须尝试</w:t>
      </w:r>
      <w:r w:rsidR="00D64D90" w:rsidRPr="00AD5ECA">
        <w:rPr>
          <w:rFonts w:ascii="宋体" w:eastAsia="宋体" w:hAnsi="宋体" w:cs="宋体" w:hint="eastAsia"/>
          <w:sz w:val="20"/>
          <w:szCs w:val="20"/>
          <w:lang w:eastAsia="zh-CN"/>
        </w:rPr>
        <w:t>猜测画的</w:t>
      </w:r>
      <w:r w:rsidR="00C560CB" w:rsidRPr="00AD5ECA">
        <w:rPr>
          <w:rFonts w:ascii="宋体" w:eastAsia="宋体" w:hAnsi="宋体" w:cs="宋体" w:hint="eastAsia"/>
          <w:sz w:val="20"/>
          <w:szCs w:val="20"/>
          <w:lang w:eastAsia="zh-CN"/>
        </w:rPr>
        <w:t>是什么</w:t>
      </w:r>
      <w:r w:rsidR="00D64D90" w:rsidRPr="00AD5ECA">
        <w:rPr>
          <w:rFonts w:ascii="宋体" w:eastAsia="宋体" w:hAnsi="宋体" w:cs="宋体" w:hint="eastAsia"/>
          <w:sz w:val="20"/>
          <w:szCs w:val="20"/>
          <w:lang w:eastAsia="zh-CN"/>
        </w:rPr>
        <w:t>。画画的一方不允许</w:t>
      </w:r>
      <w:r w:rsidR="00C560CB" w:rsidRPr="00AD5ECA">
        <w:rPr>
          <w:rFonts w:ascii="宋体" w:eastAsia="宋体" w:hAnsi="宋体" w:cs="宋体" w:hint="eastAsia"/>
          <w:sz w:val="20"/>
          <w:szCs w:val="20"/>
          <w:lang w:eastAsia="zh-CN"/>
        </w:rPr>
        <w:t>说话，也不允许写任何词语</w:t>
      </w:r>
      <w:r w:rsidR="00D64D90" w:rsidRPr="00AD5ECA">
        <w:rPr>
          <w:rFonts w:ascii="宋体" w:eastAsia="宋体" w:hAnsi="宋体" w:cs="宋体" w:hint="eastAsia"/>
          <w:sz w:val="20"/>
          <w:szCs w:val="20"/>
          <w:lang w:eastAsia="zh-CN"/>
        </w:rPr>
        <w:t>。</w:t>
      </w:r>
    </w:p>
    <w:p w:rsidR="00F17834" w:rsidRPr="00AD5ECA" w:rsidRDefault="001B20EC"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lastRenderedPageBreak/>
        <w:t>133.</w:t>
      </w:r>
      <w:r w:rsidR="00AD5ECA" w:rsidRPr="00AD5ECA">
        <w:rPr>
          <w:rFonts w:ascii="宋体" w:eastAsia="宋体" w:hAnsi="宋体" w:cs="宋体" w:hint="eastAsia"/>
          <w:sz w:val="20"/>
          <w:szCs w:val="20"/>
          <w:lang w:eastAsia="zh-CN"/>
        </w:rPr>
        <w:t xml:space="preserve"> </w:t>
      </w:r>
      <w:r w:rsidR="00D64D90" w:rsidRPr="00AD5ECA">
        <w:rPr>
          <w:rFonts w:ascii="宋体" w:eastAsia="宋体" w:hAnsi="宋体" w:cs="宋体" w:hint="eastAsia"/>
          <w:sz w:val="20"/>
          <w:szCs w:val="20"/>
          <w:lang w:eastAsia="zh-CN"/>
        </w:rPr>
        <w:t>3</w:t>
      </w:r>
      <w:r w:rsidR="002B4B00" w:rsidRPr="00AD5ECA">
        <w:rPr>
          <w:rFonts w:ascii="宋体" w:eastAsia="宋体" w:hAnsi="宋体" w:cs="宋体" w:hint="eastAsia"/>
          <w:sz w:val="20"/>
          <w:szCs w:val="20"/>
          <w:lang w:eastAsia="zh-CN"/>
        </w:rPr>
        <w:t>人或</w:t>
      </w:r>
      <w:r w:rsidR="00D64D90" w:rsidRPr="00AD5ECA">
        <w:rPr>
          <w:rFonts w:ascii="宋体" w:eastAsia="宋体" w:hAnsi="宋体" w:cs="宋体"/>
          <w:sz w:val="20"/>
          <w:szCs w:val="20"/>
          <w:lang w:eastAsia="zh-CN"/>
        </w:rPr>
        <w:t>4</w:t>
      </w:r>
      <w:r w:rsidR="00D64D90" w:rsidRPr="00AD5ECA">
        <w:rPr>
          <w:rFonts w:ascii="宋体" w:eastAsia="宋体" w:hAnsi="宋体" w:cs="宋体" w:hint="eastAsia"/>
          <w:sz w:val="20"/>
          <w:szCs w:val="20"/>
          <w:lang w:eastAsia="zh-CN"/>
        </w:rPr>
        <w:t>人一组，讨论本次课程所学内容。任命</w:t>
      </w:r>
      <w:proofErr w:type="gramStart"/>
      <w:r w:rsidR="00D64D90" w:rsidRPr="00AD5ECA">
        <w:rPr>
          <w:rFonts w:ascii="宋体" w:eastAsia="宋体" w:hAnsi="宋体" w:cs="宋体" w:hint="eastAsia"/>
          <w:sz w:val="20"/>
          <w:szCs w:val="20"/>
          <w:lang w:eastAsia="zh-CN"/>
        </w:rPr>
        <w:t>一</w:t>
      </w:r>
      <w:proofErr w:type="gramEnd"/>
      <w:r w:rsidR="002B4B00" w:rsidRPr="00AD5ECA">
        <w:rPr>
          <w:rFonts w:ascii="宋体" w:eastAsia="宋体" w:hAnsi="宋体" w:cs="宋体" w:hint="eastAsia"/>
          <w:sz w:val="20"/>
          <w:szCs w:val="20"/>
          <w:lang w:eastAsia="zh-CN"/>
        </w:rPr>
        <w:t>人</w:t>
      </w:r>
      <w:r w:rsidR="00D64D90" w:rsidRPr="00AD5ECA">
        <w:rPr>
          <w:rFonts w:ascii="宋体" w:eastAsia="宋体" w:hAnsi="宋体" w:cs="宋体" w:hint="eastAsia"/>
          <w:sz w:val="20"/>
          <w:szCs w:val="20"/>
          <w:lang w:eastAsia="zh-CN"/>
        </w:rPr>
        <w:t>为组长。组长</w:t>
      </w:r>
      <w:r w:rsidR="007D0E79" w:rsidRPr="00AD5ECA">
        <w:rPr>
          <w:rFonts w:ascii="宋体" w:eastAsia="宋体" w:hAnsi="宋体" w:cs="宋体" w:hint="eastAsia"/>
          <w:sz w:val="20"/>
          <w:szCs w:val="20"/>
          <w:lang w:eastAsia="zh-CN"/>
        </w:rPr>
        <w:t>的工作是与班级其它组分享</w:t>
      </w:r>
      <w:r w:rsidR="00D64D90" w:rsidRPr="00AD5ECA">
        <w:rPr>
          <w:rFonts w:ascii="宋体" w:eastAsia="宋体" w:hAnsi="宋体" w:cs="宋体" w:hint="eastAsia"/>
          <w:sz w:val="20"/>
          <w:szCs w:val="20"/>
          <w:lang w:eastAsia="zh-CN"/>
        </w:rPr>
        <w:t>本组的观点。</w:t>
      </w:r>
    </w:p>
    <w:p w:rsidR="00F17834" w:rsidRPr="00AD5ECA" w:rsidRDefault="001B20EC"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134.</w:t>
      </w:r>
      <w:r w:rsidR="00AD5ECA" w:rsidRPr="00AD5ECA">
        <w:rPr>
          <w:rFonts w:ascii="宋体" w:eastAsia="宋体" w:hAnsi="宋体" w:cs="宋体" w:hint="eastAsia"/>
          <w:sz w:val="20"/>
          <w:szCs w:val="20"/>
          <w:lang w:eastAsia="zh-CN"/>
        </w:rPr>
        <w:t xml:space="preserve"> </w:t>
      </w:r>
      <w:r w:rsidR="00540215" w:rsidRPr="00AD5ECA">
        <w:rPr>
          <w:rFonts w:ascii="宋体" w:eastAsia="宋体" w:hAnsi="宋体" w:cs="宋体"/>
          <w:sz w:val="20"/>
          <w:szCs w:val="20"/>
          <w:lang w:eastAsia="zh-CN"/>
        </w:rPr>
        <w:t>3人或4人一组</w:t>
      </w:r>
      <w:r w:rsidR="00D64D90" w:rsidRPr="00AD5ECA">
        <w:rPr>
          <w:rFonts w:ascii="宋体" w:eastAsia="宋体" w:hAnsi="宋体" w:cs="宋体" w:hint="eastAsia"/>
          <w:sz w:val="20"/>
          <w:szCs w:val="20"/>
          <w:lang w:eastAsia="zh-CN"/>
        </w:rPr>
        <w:t>，找出你</w:t>
      </w:r>
      <w:r w:rsidR="00540215" w:rsidRPr="00AD5ECA">
        <w:rPr>
          <w:rFonts w:ascii="宋体" w:eastAsia="宋体" w:hAnsi="宋体" w:cs="宋体" w:hint="eastAsia"/>
          <w:sz w:val="20"/>
          <w:szCs w:val="20"/>
          <w:lang w:eastAsia="zh-CN"/>
        </w:rPr>
        <w:t>们</w:t>
      </w:r>
      <w:r w:rsidR="00D64D90" w:rsidRPr="00AD5ECA">
        <w:rPr>
          <w:rFonts w:ascii="宋体" w:eastAsia="宋体" w:hAnsi="宋体" w:cs="宋体" w:hint="eastAsia"/>
          <w:sz w:val="20"/>
          <w:szCs w:val="20"/>
          <w:lang w:eastAsia="zh-CN"/>
        </w:rPr>
        <w:t>认为的我们今天所学课程中最重要的三件事。选出一名代表。代表</w:t>
      </w:r>
      <w:r w:rsidR="00540215" w:rsidRPr="00AD5ECA">
        <w:rPr>
          <w:rFonts w:ascii="宋体" w:eastAsia="宋体" w:hAnsi="宋体" w:cs="宋体" w:hint="eastAsia"/>
          <w:sz w:val="20"/>
          <w:szCs w:val="20"/>
          <w:lang w:eastAsia="zh-CN"/>
        </w:rPr>
        <w:t>将走到</w:t>
      </w:r>
      <w:r w:rsidR="00D64D90" w:rsidRPr="00AD5ECA">
        <w:rPr>
          <w:rFonts w:ascii="宋体" w:eastAsia="宋体" w:hAnsi="宋体" w:cs="宋体" w:hint="eastAsia"/>
          <w:sz w:val="20"/>
          <w:szCs w:val="20"/>
          <w:lang w:eastAsia="zh-CN"/>
        </w:rPr>
        <w:t>其他组</w:t>
      </w:r>
      <w:r w:rsidR="00540215" w:rsidRPr="00AD5ECA">
        <w:rPr>
          <w:rFonts w:ascii="宋体" w:eastAsia="宋体" w:hAnsi="宋体" w:cs="宋体" w:hint="eastAsia"/>
          <w:sz w:val="20"/>
          <w:szCs w:val="20"/>
          <w:lang w:eastAsia="zh-CN"/>
        </w:rPr>
        <w:t>，</w:t>
      </w:r>
      <w:r w:rsidR="00D64D90" w:rsidRPr="00AD5ECA">
        <w:rPr>
          <w:rFonts w:ascii="宋体" w:eastAsia="宋体" w:hAnsi="宋体" w:cs="宋体" w:hint="eastAsia"/>
          <w:sz w:val="20"/>
          <w:szCs w:val="20"/>
          <w:lang w:eastAsia="zh-CN"/>
        </w:rPr>
        <w:t>并尝试用</w:t>
      </w:r>
      <w:r w:rsidR="00540215" w:rsidRPr="00AD5ECA">
        <w:rPr>
          <w:rFonts w:ascii="宋体" w:eastAsia="宋体" w:hAnsi="宋体" w:cs="宋体" w:hint="eastAsia"/>
          <w:sz w:val="20"/>
          <w:szCs w:val="20"/>
          <w:lang w:eastAsia="zh-CN"/>
        </w:rPr>
        <w:t>你们</w:t>
      </w:r>
      <w:r w:rsidR="00D64D90" w:rsidRPr="00AD5ECA">
        <w:rPr>
          <w:rFonts w:ascii="宋体" w:eastAsia="宋体" w:hAnsi="宋体" w:cs="宋体" w:hint="eastAsia"/>
          <w:sz w:val="20"/>
          <w:szCs w:val="20"/>
          <w:lang w:eastAsia="zh-CN"/>
        </w:rPr>
        <w:t>的观点说服他们。</w:t>
      </w:r>
    </w:p>
    <w:p w:rsidR="00F17834" w:rsidRPr="00AD5ECA" w:rsidRDefault="001B20EC" w:rsidP="00AD5ECA">
      <w:pPr>
        <w:tabs>
          <w:tab w:val="left" w:pos="514"/>
        </w:tabs>
        <w:spacing w:before="249" w:line="276" w:lineRule="auto"/>
        <w:ind w:right="1637"/>
        <w:rPr>
          <w:rFonts w:ascii="宋体" w:eastAsia="宋体" w:hAnsi="宋体" w:cs="宋体" w:hint="eastAsia"/>
          <w:sz w:val="20"/>
          <w:szCs w:val="20"/>
          <w:lang w:eastAsia="zh-CN"/>
        </w:rPr>
      </w:pPr>
      <w:r w:rsidRPr="00AD5ECA">
        <w:rPr>
          <w:rFonts w:ascii="宋体" w:eastAsia="宋体" w:hAnsi="宋体" w:cs="宋体" w:hint="eastAsia"/>
          <w:sz w:val="20"/>
          <w:szCs w:val="20"/>
          <w:lang w:eastAsia="zh-CN"/>
        </w:rPr>
        <w:t>135.</w:t>
      </w:r>
      <w:r w:rsidR="00AD5ECA" w:rsidRPr="00AD5ECA">
        <w:rPr>
          <w:rFonts w:ascii="宋体" w:eastAsia="宋体" w:hAnsi="宋体" w:cs="宋体" w:hint="eastAsia"/>
          <w:sz w:val="20"/>
          <w:szCs w:val="20"/>
          <w:lang w:eastAsia="zh-CN"/>
        </w:rPr>
        <w:t xml:space="preserve"> </w:t>
      </w:r>
      <w:r w:rsidR="00D53B16" w:rsidRPr="00AD5ECA">
        <w:rPr>
          <w:rFonts w:ascii="宋体" w:eastAsia="宋体" w:hAnsi="宋体" w:cs="宋体"/>
          <w:sz w:val="20"/>
          <w:szCs w:val="20"/>
          <w:lang w:eastAsia="zh-CN"/>
        </w:rPr>
        <w:t>3人或4人一组</w:t>
      </w:r>
      <w:r w:rsidR="00D64D90" w:rsidRPr="00AD5ECA">
        <w:rPr>
          <w:rFonts w:ascii="宋体" w:eastAsia="宋体" w:hAnsi="宋体" w:cs="宋体" w:hint="eastAsia"/>
          <w:sz w:val="20"/>
          <w:szCs w:val="20"/>
          <w:lang w:eastAsia="zh-CN"/>
        </w:rPr>
        <w:t>，根据今天所学内容创作一个角色扮演。</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136.</w:t>
      </w:r>
      <w:r w:rsidR="00D64D90" w:rsidRPr="00AD5ECA">
        <w:rPr>
          <w:rFonts w:ascii="宋体" w:eastAsia="宋体" w:hAnsi="宋体" w:cs="宋体" w:hint="eastAsia"/>
          <w:sz w:val="20"/>
          <w:szCs w:val="20"/>
          <w:lang w:eastAsia="zh-CN"/>
        </w:rPr>
        <w:t>根据今天的学习内容写下可能</w:t>
      </w:r>
      <w:r w:rsidR="002A635C" w:rsidRPr="00AD5ECA">
        <w:rPr>
          <w:rFonts w:ascii="宋体" w:eastAsia="宋体" w:hAnsi="宋体" w:cs="宋体" w:hint="eastAsia"/>
          <w:sz w:val="20"/>
          <w:szCs w:val="20"/>
          <w:lang w:eastAsia="zh-CN"/>
        </w:rPr>
        <w:t>的</w:t>
      </w:r>
      <w:r w:rsidR="00D64D90" w:rsidRPr="00AD5ECA">
        <w:rPr>
          <w:rFonts w:ascii="宋体" w:eastAsia="宋体" w:hAnsi="宋体" w:cs="宋体" w:hint="eastAsia"/>
          <w:sz w:val="20"/>
          <w:szCs w:val="20"/>
          <w:lang w:eastAsia="zh-CN"/>
        </w:rPr>
        <w:t>考试问题。和一位</w:t>
      </w:r>
      <w:r w:rsidR="00D4033E" w:rsidRPr="00AD5ECA">
        <w:rPr>
          <w:rFonts w:ascii="宋体" w:eastAsia="宋体" w:hAnsi="宋体" w:cs="宋体" w:hint="eastAsia"/>
          <w:sz w:val="20"/>
          <w:szCs w:val="20"/>
          <w:lang w:eastAsia="zh-CN"/>
        </w:rPr>
        <w:t>伙伴</w:t>
      </w:r>
      <w:r w:rsidR="00D64D90" w:rsidRPr="00AD5ECA">
        <w:rPr>
          <w:rFonts w:ascii="宋体" w:eastAsia="宋体" w:hAnsi="宋体" w:cs="宋体" w:hint="eastAsia"/>
          <w:sz w:val="20"/>
          <w:szCs w:val="20"/>
          <w:lang w:eastAsia="zh-CN"/>
        </w:rPr>
        <w:t>交换书本并尝试回答他的问题。</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137.</w:t>
      </w:r>
      <w:r w:rsidR="00D64D90">
        <w:rPr>
          <w:rFonts w:ascii="宋体" w:eastAsia="宋体" w:hAnsi="宋体" w:cs="宋体" w:hint="eastAsia"/>
          <w:sz w:val="20"/>
          <w:szCs w:val="20"/>
          <w:lang w:eastAsia="zh-CN"/>
        </w:rPr>
        <w:t>根据今天的学习内容写下可能</w:t>
      </w:r>
      <w:r w:rsidR="00E62B9C">
        <w:rPr>
          <w:rFonts w:ascii="宋体" w:eastAsia="宋体" w:hAnsi="宋体" w:cs="宋体" w:hint="eastAsia"/>
          <w:sz w:val="20"/>
          <w:szCs w:val="20"/>
          <w:lang w:eastAsia="zh-CN"/>
        </w:rPr>
        <w:t>的</w:t>
      </w:r>
      <w:r w:rsidR="00D64D90">
        <w:rPr>
          <w:rFonts w:ascii="宋体" w:eastAsia="宋体" w:hAnsi="宋体" w:cs="宋体" w:hint="eastAsia"/>
          <w:sz w:val="20"/>
          <w:szCs w:val="20"/>
          <w:lang w:eastAsia="zh-CN"/>
        </w:rPr>
        <w:t>考试问题。然后写下标准答案。</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Pr>
          <w:rFonts w:ascii="宋体" w:eastAsia="宋体" w:hAnsi="宋体" w:cs="宋体" w:hint="eastAsia"/>
          <w:sz w:val="20"/>
          <w:szCs w:val="20"/>
          <w:lang w:eastAsia="zh-CN"/>
        </w:rPr>
        <w:t>138.</w:t>
      </w:r>
      <w:r w:rsidR="00D64D90">
        <w:rPr>
          <w:rFonts w:ascii="宋体" w:eastAsia="宋体" w:hAnsi="宋体" w:cs="宋体" w:hint="eastAsia"/>
          <w:sz w:val="20"/>
          <w:szCs w:val="20"/>
          <w:lang w:eastAsia="zh-CN"/>
        </w:rPr>
        <w:t>根据今天的学习内容写出</w:t>
      </w:r>
      <w:r w:rsidR="00D4033E">
        <w:rPr>
          <w:rFonts w:ascii="宋体" w:eastAsia="宋体" w:hAnsi="宋体" w:cs="宋体" w:hint="eastAsia"/>
          <w:sz w:val="20"/>
          <w:szCs w:val="20"/>
          <w:lang w:eastAsia="zh-CN"/>
        </w:rPr>
        <w:t>一系列的</w:t>
      </w:r>
      <w:r w:rsidR="00D64D90">
        <w:rPr>
          <w:rFonts w:ascii="宋体" w:eastAsia="宋体" w:hAnsi="宋体" w:cs="宋体" w:hint="eastAsia"/>
          <w:sz w:val="20"/>
          <w:szCs w:val="20"/>
          <w:lang w:eastAsia="zh-CN"/>
        </w:rPr>
        <w:t>多选题。和</w:t>
      </w:r>
      <w:r w:rsidR="00D4033E">
        <w:rPr>
          <w:rFonts w:ascii="宋体" w:eastAsia="宋体" w:hAnsi="宋体" w:cs="宋体" w:hint="eastAsia"/>
          <w:sz w:val="20"/>
          <w:szCs w:val="20"/>
          <w:lang w:eastAsia="zh-CN"/>
        </w:rPr>
        <w:t>一位伙伴</w:t>
      </w:r>
      <w:r w:rsidR="00D64D90">
        <w:rPr>
          <w:rFonts w:ascii="宋体" w:eastAsia="宋体" w:hAnsi="宋体" w:cs="宋体" w:hint="eastAsia"/>
          <w:sz w:val="20"/>
          <w:szCs w:val="20"/>
          <w:lang w:eastAsia="zh-CN"/>
        </w:rPr>
        <w:t>交换书本后尝试</w:t>
      </w:r>
      <w:r w:rsidR="00D4033E">
        <w:rPr>
          <w:rFonts w:ascii="宋体" w:eastAsia="宋体" w:hAnsi="宋体" w:cs="宋体" w:hint="eastAsia"/>
          <w:sz w:val="20"/>
          <w:szCs w:val="20"/>
          <w:lang w:eastAsia="zh-CN"/>
        </w:rPr>
        <w:t>回</w:t>
      </w:r>
      <w:r w:rsidR="00D64D90">
        <w:rPr>
          <w:rFonts w:ascii="宋体" w:eastAsia="宋体" w:hAnsi="宋体" w:cs="宋体" w:hint="eastAsia"/>
          <w:sz w:val="20"/>
          <w:szCs w:val="20"/>
          <w:lang w:eastAsia="zh-CN"/>
        </w:rPr>
        <w:t>答</w:t>
      </w:r>
      <w:r w:rsidR="00D4033E">
        <w:rPr>
          <w:rFonts w:ascii="宋体" w:eastAsia="宋体" w:hAnsi="宋体" w:cs="宋体" w:hint="eastAsia"/>
          <w:sz w:val="20"/>
          <w:szCs w:val="20"/>
          <w:lang w:eastAsia="zh-CN"/>
        </w:rPr>
        <w:t>他</w:t>
      </w:r>
      <w:r w:rsidR="00D64D90">
        <w:rPr>
          <w:rFonts w:ascii="宋体" w:eastAsia="宋体" w:hAnsi="宋体" w:cs="宋体" w:hint="eastAsia"/>
          <w:sz w:val="20"/>
          <w:szCs w:val="20"/>
          <w:lang w:eastAsia="zh-CN"/>
        </w:rPr>
        <w:t>的问题。</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139.</w:t>
      </w:r>
      <w:r w:rsidR="00A05AC8" w:rsidRPr="00AD5ECA">
        <w:rPr>
          <w:rFonts w:ascii="宋体" w:eastAsia="宋体" w:hAnsi="宋体" w:cs="宋体" w:hint="eastAsia"/>
          <w:sz w:val="20"/>
          <w:szCs w:val="20"/>
          <w:lang w:eastAsia="zh-CN"/>
        </w:rPr>
        <w:t>列</w:t>
      </w:r>
      <w:r w:rsidR="00A05AC8" w:rsidRPr="00AD5ECA">
        <w:rPr>
          <w:rFonts w:ascii="宋体" w:eastAsia="宋体" w:hAnsi="宋体" w:cs="宋体"/>
          <w:sz w:val="20"/>
          <w:szCs w:val="20"/>
          <w:lang w:eastAsia="zh-CN"/>
        </w:rPr>
        <w:t>出3到5个与今天课程相关的关键概念或想法</w:t>
      </w:r>
      <w:r w:rsidR="00D64D90" w:rsidRPr="00AD5ECA">
        <w:rPr>
          <w:rFonts w:ascii="宋体" w:eastAsia="宋体" w:hAnsi="宋体" w:cs="宋体" w:hint="eastAsia"/>
          <w:sz w:val="20"/>
          <w:szCs w:val="20"/>
          <w:lang w:eastAsia="zh-CN"/>
        </w:rPr>
        <w:t>。不要给他们加标</w:t>
      </w:r>
      <w:r w:rsidR="00A05AC8" w:rsidRPr="00AD5ECA">
        <w:rPr>
          <w:rFonts w:ascii="宋体" w:eastAsia="宋体" w:hAnsi="宋体" w:cs="宋体" w:hint="eastAsia"/>
          <w:sz w:val="20"/>
          <w:szCs w:val="20"/>
          <w:lang w:eastAsia="zh-CN"/>
        </w:rPr>
        <w:t>签</w:t>
      </w:r>
      <w:r w:rsidR="00D64D90" w:rsidRPr="00AD5ECA">
        <w:rPr>
          <w:rFonts w:ascii="宋体" w:eastAsia="宋体" w:hAnsi="宋体" w:cs="宋体" w:hint="eastAsia"/>
          <w:sz w:val="20"/>
          <w:szCs w:val="20"/>
          <w:lang w:eastAsia="zh-CN"/>
        </w:rPr>
        <w:t>。和一个</w:t>
      </w:r>
      <w:r w:rsidR="00A05AC8" w:rsidRPr="00AD5ECA">
        <w:rPr>
          <w:rFonts w:ascii="宋体" w:eastAsia="宋体" w:hAnsi="宋体" w:cs="宋体" w:hint="eastAsia"/>
          <w:sz w:val="20"/>
          <w:szCs w:val="20"/>
          <w:lang w:eastAsia="zh-CN"/>
        </w:rPr>
        <w:t>伙伴</w:t>
      </w:r>
      <w:r w:rsidR="00D64D90" w:rsidRPr="00AD5ECA">
        <w:rPr>
          <w:rFonts w:ascii="宋体" w:eastAsia="宋体" w:hAnsi="宋体" w:cs="宋体" w:hint="eastAsia"/>
          <w:sz w:val="20"/>
          <w:szCs w:val="20"/>
          <w:lang w:eastAsia="zh-CN"/>
        </w:rPr>
        <w:t>交换书本并试着找出这些概念或想法。</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140.</w:t>
      </w:r>
      <w:r w:rsidR="00D64D90" w:rsidRPr="00AD5ECA">
        <w:rPr>
          <w:rFonts w:ascii="宋体" w:eastAsia="宋体" w:hAnsi="宋体" w:cs="宋体" w:hint="eastAsia"/>
          <w:sz w:val="20"/>
          <w:szCs w:val="20"/>
          <w:lang w:eastAsia="zh-CN"/>
        </w:rPr>
        <w:t>根据今天的学习内容写出三个可能的考试</w:t>
      </w:r>
      <w:r w:rsidR="00910332" w:rsidRPr="00AD5ECA">
        <w:rPr>
          <w:rFonts w:ascii="宋体" w:eastAsia="宋体" w:hAnsi="宋体" w:cs="宋体" w:hint="eastAsia"/>
          <w:sz w:val="20"/>
          <w:szCs w:val="20"/>
          <w:lang w:eastAsia="zh-CN"/>
        </w:rPr>
        <w:t>问题</w:t>
      </w:r>
      <w:r w:rsidR="00D64D90" w:rsidRPr="00AD5ECA">
        <w:rPr>
          <w:rFonts w:ascii="宋体" w:eastAsia="宋体" w:hAnsi="宋体" w:cs="宋体" w:hint="eastAsia"/>
          <w:sz w:val="20"/>
          <w:szCs w:val="20"/>
          <w:lang w:eastAsia="zh-CN"/>
        </w:rPr>
        <w:t>。在教室中走动且</w:t>
      </w:r>
      <w:r w:rsidR="00910332" w:rsidRPr="00AD5ECA">
        <w:rPr>
          <w:rFonts w:ascii="宋体" w:eastAsia="宋体" w:hAnsi="宋体" w:cs="宋体" w:hint="eastAsia"/>
          <w:sz w:val="20"/>
          <w:szCs w:val="20"/>
          <w:lang w:eastAsia="zh-CN"/>
        </w:rPr>
        <w:t>向</w:t>
      </w:r>
      <w:r w:rsidR="00D64D90" w:rsidRPr="00AD5ECA">
        <w:rPr>
          <w:rFonts w:ascii="宋体" w:eastAsia="宋体" w:hAnsi="宋体" w:cs="宋体" w:hint="eastAsia"/>
          <w:sz w:val="20"/>
          <w:szCs w:val="20"/>
          <w:lang w:eastAsia="zh-CN"/>
        </w:rPr>
        <w:t>其他学员</w:t>
      </w:r>
      <w:r w:rsidR="00910332" w:rsidRPr="00AD5ECA">
        <w:rPr>
          <w:rFonts w:ascii="宋体" w:eastAsia="宋体" w:hAnsi="宋体" w:cs="宋体" w:hint="eastAsia"/>
          <w:sz w:val="20"/>
          <w:szCs w:val="20"/>
          <w:lang w:eastAsia="zh-CN"/>
        </w:rPr>
        <w:t>问</w:t>
      </w:r>
      <w:r w:rsidR="00D64D90" w:rsidRPr="00AD5ECA">
        <w:rPr>
          <w:rFonts w:ascii="宋体" w:eastAsia="宋体" w:hAnsi="宋体" w:cs="宋体" w:hint="eastAsia"/>
          <w:sz w:val="20"/>
          <w:szCs w:val="20"/>
          <w:lang w:eastAsia="zh-CN"/>
        </w:rPr>
        <w:t>问题。</w:t>
      </w:r>
      <w:r w:rsidR="00AB044E" w:rsidRPr="00AD5ECA">
        <w:rPr>
          <w:rFonts w:ascii="宋体" w:eastAsia="宋体" w:hAnsi="宋体" w:cs="宋体" w:hint="eastAsia"/>
          <w:sz w:val="20"/>
          <w:szCs w:val="20"/>
          <w:lang w:eastAsia="zh-CN"/>
        </w:rPr>
        <w:t>与其</w:t>
      </w:r>
      <w:r w:rsidR="00D64D90" w:rsidRPr="00AD5ECA">
        <w:rPr>
          <w:rFonts w:ascii="宋体" w:eastAsia="宋体" w:hAnsi="宋体" w:cs="宋体" w:hint="eastAsia"/>
          <w:sz w:val="20"/>
          <w:szCs w:val="20"/>
          <w:lang w:eastAsia="zh-CN"/>
        </w:rPr>
        <w:t>讨论</w:t>
      </w:r>
      <w:r w:rsidR="00AB044E" w:rsidRPr="00AD5ECA">
        <w:rPr>
          <w:rFonts w:ascii="宋体" w:eastAsia="宋体" w:hAnsi="宋体" w:cs="宋体" w:hint="eastAsia"/>
          <w:sz w:val="20"/>
          <w:szCs w:val="20"/>
          <w:lang w:eastAsia="zh-CN"/>
        </w:rPr>
        <w:t>他们的</w:t>
      </w:r>
      <w:r w:rsidR="00D64D90" w:rsidRPr="00AD5ECA">
        <w:rPr>
          <w:rFonts w:ascii="宋体" w:eastAsia="宋体" w:hAnsi="宋体" w:cs="宋体" w:hint="eastAsia"/>
          <w:sz w:val="20"/>
          <w:szCs w:val="20"/>
          <w:lang w:eastAsia="zh-CN"/>
        </w:rPr>
        <w:t>回答。</w:t>
      </w:r>
    </w:p>
    <w:p w:rsidR="00F17834" w:rsidRPr="00AD5ECA" w:rsidRDefault="00395D53"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141.</w:t>
      </w:r>
      <w:r w:rsidRPr="00AD5ECA">
        <w:rPr>
          <w:rFonts w:ascii="宋体" w:eastAsia="宋体" w:hAnsi="宋体" w:cs="宋体" w:hint="eastAsia"/>
          <w:sz w:val="20"/>
          <w:szCs w:val="20"/>
          <w:lang w:eastAsia="zh-CN"/>
        </w:rPr>
        <w:t>3人或4人</w:t>
      </w:r>
      <w:r w:rsidR="00D64D90" w:rsidRPr="00AD5ECA">
        <w:rPr>
          <w:rFonts w:ascii="宋体" w:eastAsia="宋体" w:hAnsi="宋体" w:cs="宋体" w:hint="eastAsia"/>
          <w:sz w:val="20"/>
          <w:szCs w:val="20"/>
          <w:lang w:eastAsia="zh-CN"/>
        </w:rPr>
        <w:t>一组，根据我们今天学的</w:t>
      </w:r>
      <w:r w:rsidR="00615C02" w:rsidRPr="00AD5ECA">
        <w:rPr>
          <w:rFonts w:ascii="宋体" w:eastAsia="宋体" w:hAnsi="宋体" w:cs="宋体" w:hint="eastAsia"/>
          <w:sz w:val="20"/>
          <w:szCs w:val="20"/>
          <w:lang w:eastAsia="zh-CN"/>
        </w:rPr>
        <w:t>所有</w:t>
      </w:r>
      <w:r w:rsidR="00D64D90" w:rsidRPr="00AD5ECA">
        <w:rPr>
          <w:rFonts w:ascii="宋体" w:eastAsia="宋体" w:hAnsi="宋体" w:cs="宋体" w:hint="eastAsia"/>
          <w:sz w:val="20"/>
          <w:szCs w:val="20"/>
          <w:lang w:eastAsia="zh-CN"/>
        </w:rPr>
        <w:t>内容作简短</w:t>
      </w:r>
      <w:r w:rsidR="00615C02" w:rsidRPr="00AD5ECA">
        <w:rPr>
          <w:rFonts w:ascii="宋体" w:eastAsia="宋体" w:hAnsi="宋体" w:cs="宋体" w:hint="eastAsia"/>
          <w:sz w:val="20"/>
          <w:szCs w:val="20"/>
          <w:lang w:eastAsia="zh-CN"/>
        </w:rPr>
        <w:t>总结</w:t>
      </w:r>
      <w:r w:rsidR="00D64D90" w:rsidRPr="00AD5ECA">
        <w:rPr>
          <w:rFonts w:ascii="宋体" w:eastAsia="宋体" w:hAnsi="宋体" w:cs="宋体" w:hint="eastAsia"/>
          <w:sz w:val="20"/>
          <w:szCs w:val="20"/>
          <w:lang w:eastAsia="zh-CN"/>
        </w:rPr>
        <w:t>。</w:t>
      </w:r>
      <w:r w:rsidR="00615C02" w:rsidRPr="00AD5ECA">
        <w:rPr>
          <w:rFonts w:ascii="宋体" w:eastAsia="宋体" w:hAnsi="宋体" w:cs="宋体"/>
          <w:sz w:val="20"/>
          <w:szCs w:val="20"/>
          <w:lang w:eastAsia="zh-CN"/>
        </w:rPr>
        <w:t>制定一系列适当的</w:t>
      </w:r>
      <w:r w:rsidR="00615C02" w:rsidRPr="00AD5ECA">
        <w:rPr>
          <w:rFonts w:ascii="宋体" w:eastAsia="宋体" w:hAnsi="宋体" w:cs="宋体" w:hint="eastAsia"/>
          <w:sz w:val="20"/>
          <w:szCs w:val="20"/>
          <w:lang w:eastAsia="zh-CN"/>
        </w:rPr>
        <w:t>动作</w:t>
      </w:r>
      <w:r w:rsidR="00615C02" w:rsidRPr="00AD5ECA">
        <w:rPr>
          <w:rFonts w:ascii="宋体" w:eastAsia="宋体" w:hAnsi="宋体" w:cs="宋体"/>
          <w:sz w:val="20"/>
          <w:szCs w:val="20"/>
          <w:lang w:eastAsia="zh-CN"/>
        </w:rPr>
        <w:t>来配合你的总结。</w:t>
      </w:r>
      <w:r w:rsidR="00D64D90" w:rsidRPr="00AD5ECA">
        <w:rPr>
          <w:rFonts w:ascii="宋体" w:eastAsia="宋体" w:hAnsi="宋体" w:cs="宋体" w:hint="eastAsia"/>
          <w:sz w:val="20"/>
          <w:szCs w:val="20"/>
          <w:lang w:eastAsia="zh-CN"/>
        </w:rPr>
        <w:t>一个人</w:t>
      </w:r>
      <w:r w:rsidR="00615C02" w:rsidRPr="00AD5ECA">
        <w:rPr>
          <w:rFonts w:ascii="宋体" w:eastAsia="宋体" w:hAnsi="宋体" w:cs="宋体" w:hint="eastAsia"/>
          <w:sz w:val="20"/>
          <w:szCs w:val="20"/>
          <w:lang w:eastAsia="zh-CN"/>
        </w:rPr>
        <w:t>将向班级</w:t>
      </w:r>
      <w:r w:rsidR="00D64D90" w:rsidRPr="00AD5ECA">
        <w:rPr>
          <w:rFonts w:ascii="宋体" w:eastAsia="宋体" w:hAnsi="宋体" w:cs="宋体" w:hint="eastAsia"/>
          <w:sz w:val="20"/>
          <w:szCs w:val="20"/>
          <w:lang w:eastAsia="zh-CN"/>
        </w:rPr>
        <w:t>念出</w:t>
      </w:r>
      <w:r w:rsidR="00615C02" w:rsidRPr="00AD5ECA">
        <w:rPr>
          <w:rFonts w:ascii="宋体" w:eastAsia="宋体" w:hAnsi="宋体" w:cs="宋体" w:hint="eastAsia"/>
          <w:sz w:val="20"/>
          <w:szCs w:val="20"/>
          <w:lang w:eastAsia="zh-CN"/>
        </w:rPr>
        <w:t>总结</w:t>
      </w:r>
      <w:r w:rsidR="00D64D90" w:rsidRPr="00AD5ECA">
        <w:rPr>
          <w:rFonts w:ascii="宋体" w:eastAsia="宋体" w:hAnsi="宋体" w:cs="宋体" w:hint="eastAsia"/>
          <w:sz w:val="20"/>
          <w:szCs w:val="20"/>
          <w:lang w:eastAsia="zh-CN"/>
        </w:rPr>
        <w:t>，</w:t>
      </w:r>
      <w:r w:rsidR="00615C02" w:rsidRPr="00AD5ECA">
        <w:rPr>
          <w:rFonts w:ascii="宋体" w:eastAsia="宋体" w:hAnsi="宋体" w:cs="宋体" w:hint="eastAsia"/>
          <w:sz w:val="20"/>
          <w:szCs w:val="20"/>
          <w:lang w:eastAsia="zh-CN"/>
        </w:rPr>
        <w:t>你们</w:t>
      </w:r>
      <w:r w:rsidR="00D64D90" w:rsidRPr="00AD5ECA">
        <w:rPr>
          <w:rFonts w:ascii="宋体" w:eastAsia="宋体" w:hAnsi="宋体" w:cs="宋体" w:hint="eastAsia"/>
          <w:sz w:val="20"/>
          <w:szCs w:val="20"/>
          <w:lang w:eastAsia="zh-CN"/>
        </w:rPr>
        <w:t>组的其他人</w:t>
      </w:r>
      <w:r w:rsidR="00615C02" w:rsidRPr="00AD5ECA">
        <w:rPr>
          <w:rFonts w:ascii="宋体" w:eastAsia="宋体" w:hAnsi="宋体" w:cs="宋体" w:hint="eastAsia"/>
          <w:sz w:val="20"/>
          <w:szCs w:val="20"/>
          <w:lang w:eastAsia="zh-CN"/>
        </w:rPr>
        <w:t>则</w:t>
      </w:r>
      <w:r w:rsidR="00D64D90" w:rsidRPr="00AD5ECA">
        <w:rPr>
          <w:rFonts w:ascii="宋体" w:eastAsia="宋体" w:hAnsi="宋体" w:cs="宋体" w:hint="eastAsia"/>
          <w:sz w:val="20"/>
          <w:szCs w:val="20"/>
          <w:lang w:eastAsia="zh-CN"/>
        </w:rPr>
        <w:t>做动作。</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142.</w:t>
      </w:r>
      <w:r w:rsidR="00D9140B" w:rsidRPr="00AD5ECA">
        <w:rPr>
          <w:rFonts w:ascii="宋体" w:eastAsia="宋体" w:hAnsi="宋体" w:cs="宋体"/>
          <w:sz w:val="20"/>
          <w:szCs w:val="20"/>
          <w:lang w:eastAsia="zh-CN"/>
        </w:rPr>
        <w:t>根据今天的主题，写一个你认为可以打败老师的问题。</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sz w:val="20"/>
          <w:szCs w:val="20"/>
          <w:lang w:eastAsia="zh-CN"/>
        </w:rPr>
        <w:t>143.</w:t>
      </w:r>
      <w:r w:rsidR="00A17F45" w:rsidRPr="00AD5ECA">
        <w:rPr>
          <w:rFonts w:ascii="宋体" w:eastAsia="宋体" w:hAnsi="宋体" w:cs="宋体"/>
          <w:sz w:val="20"/>
          <w:szCs w:val="20"/>
          <w:lang w:eastAsia="zh-CN"/>
        </w:rPr>
        <w:t>你如何把今天的课</w:t>
      </w:r>
      <w:r w:rsidR="00A17F45" w:rsidRPr="00AD5ECA">
        <w:rPr>
          <w:rFonts w:ascii="宋体" w:eastAsia="宋体" w:hAnsi="宋体" w:cs="宋体" w:hint="eastAsia"/>
          <w:sz w:val="20"/>
          <w:szCs w:val="20"/>
          <w:lang w:eastAsia="zh-CN"/>
        </w:rPr>
        <w:t>程转换</w:t>
      </w:r>
      <w:r w:rsidR="00A17F45" w:rsidRPr="00AD5ECA">
        <w:rPr>
          <w:rFonts w:ascii="宋体" w:eastAsia="宋体" w:hAnsi="宋体" w:cs="宋体"/>
          <w:sz w:val="20"/>
          <w:szCs w:val="20"/>
          <w:lang w:eastAsia="zh-CN"/>
        </w:rPr>
        <w:t>成图表？</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144.</w:t>
      </w:r>
      <w:r w:rsidR="00D64D90" w:rsidRPr="00AD5ECA">
        <w:rPr>
          <w:rFonts w:ascii="宋体" w:eastAsia="宋体" w:hAnsi="宋体" w:cs="宋体" w:hint="eastAsia"/>
          <w:sz w:val="20"/>
          <w:szCs w:val="20"/>
          <w:lang w:eastAsia="zh-CN"/>
        </w:rPr>
        <w:t>你会怎么用符号来解释今天我们所学习的内容？</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145.</w:t>
      </w:r>
      <w:r w:rsidR="00A317E1" w:rsidRPr="00AD5ECA">
        <w:rPr>
          <w:rFonts w:ascii="宋体" w:eastAsia="宋体" w:hAnsi="宋体" w:cs="宋体"/>
          <w:sz w:val="20"/>
          <w:szCs w:val="20"/>
          <w:lang w:eastAsia="zh-CN"/>
        </w:rPr>
        <w:t>你会如何用身体来表达今天所学的内容？</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146.</w:t>
      </w:r>
      <w:r w:rsidR="007068C3" w:rsidRPr="00AD5ECA">
        <w:rPr>
          <w:rFonts w:ascii="宋体" w:eastAsia="宋体" w:hAnsi="宋体" w:cs="宋体"/>
          <w:sz w:val="20"/>
          <w:szCs w:val="20"/>
          <w:lang w:eastAsia="zh-CN"/>
        </w:rPr>
        <w:t>你觉得你从今天的课中学到了什么？</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147.</w:t>
      </w:r>
      <w:r w:rsidR="007068C3" w:rsidRPr="00AD5ECA">
        <w:rPr>
          <w:rFonts w:ascii="宋体" w:eastAsia="宋体" w:hAnsi="宋体" w:cs="宋体"/>
          <w:sz w:val="20"/>
          <w:szCs w:val="20"/>
          <w:lang w:eastAsia="zh-CN"/>
        </w:rPr>
        <w:t>接下来你想让我们学习什么，为什么？</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148.</w:t>
      </w:r>
      <w:r w:rsidR="00D64D90" w:rsidRPr="00AD5ECA">
        <w:rPr>
          <w:rFonts w:ascii="宋体" w:eastAsia="宋体" w:hAnsi="宋体" w:cs="宋体" w:hint="eastAsia"/>
          <w:sz w:val="20"/>
          <w:szCs w:val="20"/>
          <w:lang w:eastAsia="zh-CN"/>
        </w:rPr>
        <w:t>为什么人们认定年轻人</w:t>
      </w:r>
      <w:r w:rsidR="007B439E" w:rsidRPr="00AD5ECA">
        <w:rPr>
          <w:rFonts w:ascii="宋体" w:eastAsia="宋体" w:hAnsi="宋体" w:cs="宋体" w:hint="eastAsia"/>
          <w:sz w:val="20"/>
          <w:szCs w:val="20"/>
          <w:lang w:eastAsia="zh-CN"/>
        </w:rPr>
        <w:t>了解</w:t>
      </w:r>
      <w:r w:rsidR="00D64D90" w:rsidRPr="00AD5ECA">
        <w:rPr>
          <w:rFonts w:ascii="宋体" w:eastAsia="宋体" w:hAnsi="宋体" w:cs="宋体" w:hint="eastAsia"/>
          <w:sz w:val="20"/>
          <w:szCs w:val="20"/>
          <w:lang w:eastAsia="zh-CN"/>
        </w:rPr>
        <w:t>我们今天课上所学习的内容是重要的？</w:t>
      </w:r>
    </w:p>
    <w:p w:rsidR="00F17834" w:rsidRPr="00AD5ECA" w:rsidRDefault="001B20EC" w:rsidP="00AD5ECA">
      <w:pPr>
        <w:tabs>
          <w:tab w:val="left" w:pos="514"/>
        </w:tabs>
        <w:spacing w:before="249" w:line="276" w:lineRule="auto"/>
        <w:ind w:right="1637"/>
        <w:rPr>
          <w:rFonts w:ascii="宋体" w:eastAsia="宋体" w:hAnsi="宋体" w:cs="宋体"/>
          <w:sz w:val="20"/>
          <w:szCs w:val="20"/>
          <w:lang w:eastAsia="zh-CN"/>
        </w:rPr>
      </w:pPr>
      <w:r w:rsidRPr="00AD5ECA">
        <w:rPr>
          <w:rFonts w:ascii="宋体" w:eastAsia="宋体" w:hAnsi="宋体" w:cs="宋体" w:hint="eastAsia"/>
          <w:sz w:val="20"/>
          <w:szCs w:val="20"/>
          <w:lang w:eastAsia="zh-CN"/>
        </w:rPr>
        <w:t>149.</w:t>
      </w:r>
      <w:r w:rsidR="00D64D90" w:rsidRPr="00AD5ECA">
        <w:rPr>
          <w:rFonts w:ascii="宋体" w:eastAsia="宋体" w:hAnsi="宋体" w:cs="宋体" w:hint="eastAsia"/>
          <w:sz w:val="20"/>
          <w:szCs w:val="20"/>
          <w:lang w:eastAsia="zh-CN"/>
        </w:rPr>
        <w:t>下个月</w:t>
      </w:r>
      <w:r w:rsidR="001B6973" w:rsidRPr="00AD5ECA">
        <w:rPr>
          <w:rFonts w:ascii="宋体" w:eastAsia="宋体" w:hAnsi="宋体" w:cs="宋体" w:hint="eastAsia"/>
          <w:sz w:val="20"/>
          <w:szCs w:val="20"/>
          <w:lang w:eastAsia="zh-CN"/>
        </w:rPr>
        <w:t>你</w:t>
      </w:r>
      <w:r w:rsidR="00D64D90" w:rsidRPr="00AD5ECA">
        <w:rPr>
          <w:rFonts w:ascii="宋体" w:eastAsia="宋体" w:hAnsi="宋体" w:cs="宋体" w:hint="eastAsia"/>
          <w:sz w:val="20"/>
          <w:szCs w:val="20"/>
          <w:lang w:eastAsia="zh-CN"/>
        </w:rPr>
        <w:t>会把今天学到的知识用在哪里？</w:t>
      </w:r>
    </w:p>
    <w:p w:rsidR="00F17834" w:rsidRDefault="001B20EC" w:rsidP="00AD5ECA">
      <w:pPr>
        <w:tabs>
          <w:tab w:val="left" w:pos="514"/>
        </w:tabs>
        <w:spacing w:before="249" w:line="276" w:lineRule="auto"/>
        <w:ind w:right="1637"/>
        <w:rPr>
          <w:lang w:eastAsia="zh-CN"/>
        </w:rPr>
      </w:pPr>
      <w:r w:rsidRPr="00AD5ECA">
        <w:rPr>
          <w:rFonts w:ascii="宋体" w:eastAsia="宋体" w:hAnsi="宋体" w:cs="宋体" w:hint="eastAsia"/>
          <w:sz w:val="20"/>
          <w:szCs w:val="20"/>
          <w:lang w:eastAsia="zh-CN"/>
        </w:rPr>
        <w:t>150.</w:t>
      </w:r>
      <w:r w:rsidR="002D5F7F" w:rsidRPr="00AD5ECA">
        <w:rPr>
          <w:rFonts w:ascii="宋体" w:eastAsia="宋体" w:hAnsi="宋体" w:cs="宋体"/>
          <w:sz w:val="20"/>
          <w:szCs w:val="20"/>
          <w:lang w:eastAsia="zh-CN"/>
        </w:rPr>
        <w:t>你会</w:t>
      </w:r>
      <w:r w:rsidR="002D5F7F" w:rsidRPr="002D5F7F">
        <w:rPr>
          <w:rFonts w:ascii="宋体" w:eastAsia="宋体" w:hAnsi="宋体" w:cs="宋体"/>
          <w:lang w:eastAsia="zh-CN"/>
        </w:rPr>
        <w:t>怎样用颜色和形状来描述你今天这节课的经历</w:t>
      </w:r>
      <w:r w:rsidR="002D5F7F">
        <w:rPr>
          <w:rFonts w:ascii="宋体" w:eastAsia="宋体" w:hAnsi="宋体" w:cs="宋体"/>
          <w:lang w:eastAsia="zh-CN"/>
        </w:rPr>
        <w:t>？</w:t>
      </w:r>
    </w:p>
    <w:sectPr w:rsidR="00F17834">
      <w:pgSz w:w="11910" w:h="16840"/>
      <w:pgMar w:top="1400" w:right="1340" w:bottom="1840" w:left="1340" w:header="0" w:footer="16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44" w:rsidRDefault="00E93D44">
      <w:r>
        <w:separator/>
      </w:r>
    </w:p>
  </w:endnote>
  <w:endnote w:type="continuationSeparator" w:id="0">
    <w:p w:rsidR="00E93D44" w:rsidRDefault="00E9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Segoe Print"/>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adea">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44" w:rsidRDefault="00E93D44">
    <w:pPr>
      <w:pStyle w:val="a3"/>
      <w:spacing w:line="14" w:lineRule="auto"/>
      <w:rPr>
        <w:sz w:val="20"/>
      </w:rPr>
    </w:pPr>
    <w:r>
      <w:rPr>
        <w:noProof/>
        <w:lang w:eastAsia="zh-CN"/>
      </w:rPr>
      <mc:AlternateContent>
        <mc:Choice Requires="wps">
          <w:drawing>
            <wp:anchor distT="0" distB="0" distL="114300" distR="114300" simplePos="0" relativeHeight="251653120" behindDoc="1" locked="0" layoutInCell="1" allowOverlap="1">
              <wp:simplePos x="0" y="0"/>
              <wp:positionH relativeFrom="page">
                <wp:posOffset>1425575</wp:posOffset>
              </wp:positionH>
              <wp:positionV relativeFrom="page">
                <wp:posOffset>9629775</wp:posOffset>
              </wp:positionV>
              <wp:extent cx="4911090" cy="524510"/>
              <wp:effectExtent l="0" t="0" r="4445" b="9525"/>
              <wp:wrapNone/>
              <wp:docPr id="22" name="文本框 1"/>
              <wp:cNvGraphicFramePr/>
              <a:graphic xmlns:a="http://schemas.openxmlformats.org/drawingml/2006/main">
                <a:graphicData uri="http://schemas.microsoft.com/office/word/2010/wordprocessingShape">
                  <wps:wsp>
                    <wps:cNvSpPr txBox="1"/>
                    <wps:spPr>
                      <a:xfrm>
                        <a:off x="0" y="0"/>
                        <a:ext cx="4910904" cy="524341"/>
                      </a:xfrm>
                      <a:prstGeom prst="rect">
                        <a:avLst/>
                      </a:prstGeom>
                      <a:noFill/>
                      <a:ln w="9525">
                        <a:noFill/>
                      </a:ln>
                    </wps:spPr>
                    <wps:txbx>
                      <w:txbxContent>
                        <w:p w:rsidR="00E93D44" w:rsidRDefault="00E93D44">
                          <w:pPr>
                            <w:pStyle w:val="a3"/>
                            <w:spacing w:before="18"/>
                            <w:ind w:left="20"/>
                            <w:rPr>
                              <w:rFonts w:ascii="Verdana" w:hAnsi="Verdana"/>
                              <w:color w:val="0000FF"/>
                              <w:u w:val="single" w:color="0000FF"/>
                            </w:rPr>
                          </w:pPr>
                          <w:proofErr w:type="gramStart"/>
                          <w:r>
                            <w:rPr>
                              <w:rFonts w:ascii="Verdana" w:hAnsi="Verdana"/>
                            </w:rPr>
                            <w:t>more</w:t>
                          </w:r>
                          <w:proofErr w:type="gramEnd"/>
                          <w:r>
                            <w:rPr>
                              <w:rFonts w:ascii="Verdana" w:hAnsi="Verdana"/>
                            </w:rPr>
                            <w:t xml:space="preserve"> than just an education ▪ </w:t>
                          </w:r>
                          <w:hyperlink r:id="rId1">
                            <w:r>
                              <w:rPr>
                                <w:rFonts w:ascii="Verdana" w:hAnsi="Verdana"/>
                                <w:color w:val="0000FF"/>
                                <w:u w:val="single" w:color="0000FF"/>
                              </w:rPr>
                              <w:t>www.nptcgroup.ac.uk</w:t>
                            </w:r>
                          </w:hyperlink>
                        </w:p>
                        <w:p w:rsidR="00E93D44" w:rsidRDefault="00E93D44">
                          <w:pPr>
                            <w:pStyle w:val="a3"/>
                            <w:spacing w:before="18"/>
                            <w:ind w:left="20"/>
                            <w:rPr>
                              <w:rFonts w:ascii="Verdana" w:hAnsi="Verdana"/>
                              <w:lang w:eastAsia="zh-CN"/>
                            </w:rPr>
                          </w:pPr>
                          <w:r>
                            <w:rPr>
                              <w:rFonts w:ascii="宋体" w:eastAsia="宋体" w:hAnsi="宋体" w:cs="宋体" w:hint="eastAsia"/>
                            </w:rPr>
                            <w:t>不</w:t>
                          </w:r>
                          <w:r>
                            <w:rPr>
                              <w:rFonts w:ascii="宋体" w:eastAsia="宋体" w:hAnsi="宋体" w:cs="宋体" w:hint="eastAsia"/>
                              <w:lang w:eastAsia="zh-CN"/>
                            </w:rPr>
                            <w:t>只是教育</w:t>
                          </w:r>
                        </w:p>
                        <w:p w:rsidR="00E93D44" w:rsidRDefault="00E93D44">
                          <w:pPr>
                            <w:pStyle w:val="a3"/>
                            <w:spacing w:before="18"/>
                            <w:ind w:left="20"/>
                            <w:rPr>
                              <w:rFonts w:ascii="Verdana" w:hAnsi="Verdana"/>
                            </w:rPr>
                          </w:pPr>
                        </w:p>
                      </w:txbxContent>
                    </wps:txbx>
                    <wps:bodyPr wrap="squar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12.25pt;margin-top:758.25pt;width:386.7pt;height:41.3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" filled="f" stroked="f">
              <v:textbox inset="0,0,0,0">
                <w:txbxContent>
                  <w:p w:rsidR="00E93D44" w:rsidRDefault="00E93D44">
                    <w:pPr>
                      <w:pStyle w:val="a3"/>
                      <w:spacing w:before="18"/>
                      <w:ind w:left="20"/>
                      <w:rPr>
                        <w:rFonts w:ascii="Verdana" w:hAnsi="Verdana"/>
                        <w:color w:val="0000FF"/>
                        <w:u w:val="single" w:color="0000FF"/>
                      </w:rPr>
                    </w:pPr>
                    <w:proofErr w:type="gramStart"/>
                    <w:r>
                      <w:rPr>
                        <w:rFonts w:ascii="Verdana" w:hAnsi="Verdana"/>
                      </w:rPr>
                      <w:t>more</w:t>
                    </w:r>
                    <w:proofErr w:type="gramEnd"/>
                    <w:r>
                      <w:rPr>
                        <w:rFonts w:ascii="Verdana" w:hAnsi="Verdana"/>
                      </w:rPr>
                      <w:t xml:space="preserve"> than just an education ▪ </w:t>
                    </w:r>
                    <w:hyperlink r:id="rId2">
                      <w:r>
                        <w:rPr>
                          <w:rFonts w:ascii="Verdana" w:hAnsi="Verdana"/>
                          <w:color w:val="0000FF"/>
                          <w:u w:val="single" w:color="0000FF"/>
                        </w:rPr>
                        <w:t>www.nptcgroup.ac.uk</w:t>
                      </w:r>
                    </w:hyperlink>
                  </w:p>
                  <w:p w:rsidR="00E93D44" w:rsidRDefault="00E93D44">
                    <w:pPr>
                      <w:pStyle w:val="a3"/>
                      <w:spacing w:before="18"/>
                      <w:ind w:left="20"/>
                      <w:rPr>
                        <w:rFonts w:ascii="Verdana" w:hAnsi="Verdana"/>
                        <w:lang w:eastAsia="zh-CN"/>
                      </w:rPr>
                    </w:pPr>
                    <w:r>
                      <w:rPr>
                        <w:rFonts w:ascii="宋体" w:eastAsia="宋体" w:hAnsi="宋体" w:cs="宋体" w:hint="eastAsia"/>
                      </w:rPr>
                      <w:t>不</w:t>
                    </w:r>
                    <w:r>
                      <w:rPr>
                        <w:rFonts w:ascii="宋体" w:eastAsia="宋体" w:hAnsi="宋体" w:cs="宋体" w:hint="eastAsia"/>
                        <w:lang w:eastAsia="zh-CN"/>
                      </w:rPr>
                      <w:t>只是教育</w:t>
                    </w:r>
                  </w:p>
                  <w:p w:rsidR="00E93D44" w:rsidRDefault="00E93D44">
                    <w:pPr>
                      <w:pStyle w:val="a3"/>
                      <w:spacing w:before="18"/>
                      <w:ind w:left="20"/>
                      <w:rPr>
                        <w:rFonts w:ascii="Verdana" w:hAnsi="Verdana"/>
                      </w:rPr>
                    </w:pPr>
                  </w:p>
                </w:txbxContent>
              </v:textbox>
              <w10:wrap anchorx="page" anchory="page"/>
            </v:shape>
          </w:pict>
        </mc:Fallback>
      </mc:AlternateContent>
    </w:r>
    <w:r>
      <w:rPr>
        <w:noProof/>
        <w:lang w:eastAsia="zh-CN"/>
      </w:rPr>
      <mc:AlternateContent>
        <mc:Choice Requires="wps">
          <w:drawing>
            <wp:anchor distT="0" distB="0" distL="114300" distR="114300" simplePos="0" relativeHeight="251654144" behindDoc="1" locked="0" layoutInCell="1" allowOverlap="1">
              <wp:simplePos x="0" y="0"/>
              <wp:positionH relativeFrom="page">
                <wp:posOffset>3705860</wp:posOffset>
              </wp:positionH>
              <wp:positionV relativeFrom="page">
                <wp:posOffset>10043795</wp:posOffset>
              </wp:positionV>
              <wp:extent cx="147320" cy="165735"/>
              <wp:effectExtent l="0" t="0" r="0" b="0"/>
              <wp:wrapNone/>
              <wp:docPr id="24" name="文本框 2"/>
              <wp:cNvGraphicFramePr/>
              <a:graphic xmlns:a="http://schemas.openxmlformats.org/drawingml/2006/main">
                <a:graphicData uri="http://schemas.microsoft.com/office/word/2010/wordprocessingShape">
                  <wps:wsp>
                    <wps:cNvSpPr txBox="1"/>
                    <wps:spPr>
                      <a:xfrm>
                        <a:off x="0" y="0"/>
                        <a:ext cx="147320" cy="165735"/>
                      </a:xfrm>
                      <a:prstGeom prst="rect">
                        <a:avLst/>
                      </a:prstGeom>
                      <a:noFill/>
                      <a:ln w="9525">
                        <a:noFill/>
                      </a:ln>
                    </wps:spPr>
                    <wps:txbx>
                      <w:txbxContent>
                        <w:p w:rsidR="00E93D44" w:rsidRDefault="00E93D44">
                          <w:pPr>
                            <w:spacing w:line="245" w:lineRule="exact"/>
                            <w:ind w:left="60"/>
                          </w:pPr>
                          <w:r>
                            <w:fldChar w:fldCharType="begin"/>
                          </w:r>
                          <w:r>
                            <w:instrText xml:space="preserve"> PAGE </w:instrText>
                          </w:r>
                          <w:r>
                            <w:fldChar w:fldCharType="separate"/>
                          </w:r>
                          <w:r w:rsidR="00460607">
                            <w:rPr>
                              <w:noProof/>
                            </w:rPr>
                            <w:t>5</w:t>
                          </w:r>
                          <w:r>
                            <w:fldChar w:fldCharType="end"/>
                          </w:r>
                        </w:p>
                      </w:txbxContent>
                    </wps:txbx>
                    <wps:bodyPr lIns="0" tIns="0" rIns="0" bIns="0" upright="1"/>
                  </wps:wsp>
                </a:graphicData>
              </a:graphic>
            </wp:anchor>
          </w:drawing>
        </mc:Choice>
        <mc:Fallback>
          <w:pict>
            <v:shape id="文本框 2" o:spid="_x0000_s1027" type="#_x0000_t202" style="position:absolute;margin-left:291.8pt;margin-top:790.85pt;width:11.6pt;height:13.0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" filled="f" stroked="f">
              <v:textbox inset="0,0,0,0">
                <w:txbxContent>
                  <w:p w:rsidR="00E93D44" w:rsidRDefault="00E93D44">
                    <w:pPr>
                      <w:spacing w:line="245" w:lineRule="exact"/>
                      <w:ind w:left="60"/>
                    </w:pPr>
                    <w:r>
                      <w:fldChar w:fldCharType="begin"/>
                    </w:r>
                    <w:r>
                      <w:instrText xml:space="preserve"> PAGE </w:instrText>
                    </w:r>
                    <w:r>
                      <w:fldChar w:fldCharType="separate"/>
                    </w:r>
                    <w:r w:rsidR="00460607">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44" w:rsidRDefault="00D616CD">
    <w:pPr>
      <w:pStyle w:val="a3"/>
      <w:spacing w:line="14" w:lineRule="auto"/>
      <w:rPr>
        <w:sz w:val="20"/>
      </w:rPr>
    </w:pPr>
    <w:r>
      <w:rPr>
        <w:noProof/>
        <w:lang w:eastAsia="zh-CN"/>
      </w:rPr>
      <mc:AlternateContent>
        <mc:Choice Requires="wps">
          <w:drawing>
            <wp:anchor distT="0" distB="0" distL="114300" distR="114300" simplePos="0" relativeHeight="251656192" behindDoc="1" locked="0" layoutInCell="1" allowOverlap="1" wp14:anchorId="2376B6BC" wp14:editId="1C4D0F88">
              <wp:simplePos x="0" y="0"/>
              <wp:positionH relativeFrom="page">
                <wp:posOffset>5238115</wp:posOffset>
              </wp:positionH>
              <wp:positionV relativeFrom="page">
                <wp:posOffset>6783705</wp:posOffset>
              </wp:positionV>
              <wp:extent cx="300355" cy="165735"/>
              <wp:effectExtent l="0" t="0" r="4445" b="5715"/>
              <wp:wrapNone/>
              <wp:docPr id="28" name="文本框 4"/>
              <wp:cNvGraphicFramePr/>
              <a:graphic xmlns:a="http://schemas.openxmlformats.org/drawingml/2006/main">
                <a:graphicData uri="http://schemas.microsoft.com/office/word/2010/wordprocessingShape">
                  <wps:wsp>
                    <wps:cNvSpPr txBox="1"/>
                    <wps:spPr>
                      <a:xfrm>
                        <a:off x="0" y="0"/>
                        <a:ext cx="300355" cy="165735"/>
                      </a:xfrm>
                      <a:prstGeom prst="rect">
                        <a:avLst/>
                      </a:prstGeom>
                      <a:noFill/>
                      <a:ln w="9525">
                        <a:noFill/>
                      </a:ln>
                    </wps:spPr>
                    <wps:txbx>
                      <w:txbxContent>
                        <w:p w:rsidR="00E93D44" w:rsidRDefault="00E93D44">
                          <w:pPr>
                            <w:spacing w:line="245" w:lineRule="exact"/>
                            <w:ind w:left="60"/>
                          </w:pPr>
                          <w:r>
                            <w:fldChar w:fldCharType="begin"/>
                          </w:r>
                          <w:r>
                            <w:instrText xml:space="preserve"> PAGE </w:instrText>
                          </w:r>
                          <w:r>
                            <w:fldChar w:fldCharType="separate"/>
                          </w:r>
                          <w:r w:rsidR="00460607">
                            <w:rPr>
                              <w:noProof/>
                            </w:rPr>
                            <w:t>12</w:t>
                          </w:r>
                          <w:r>
                            <w:fldChar w:fldCharType="end"/>
                          </w:r>
                        </w:p>
                      </w:txbxContent>
                    </wps:txbx>
                    <wps:bodyPr wrap="square" lIns="0" tIns="0" rIns="0" bIns="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412.45pt;margin-top:534.15pt;width:23.65pt;height:13.0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" filled="f" stroked="f">
              <v:textbox inset="0,0,0,0">
                <w:txbxContent>
                  <w:p w:rsidR="00E93D44" w:rsidRDefault="00E93D44">
                    <w:pPr>
                      <w:spacing w:line="245" w:lineRule="exact"/>
                      <w:ind w:left="60"/>
                    </w:pPr>
                    <w:r>
                      <w:fldChar w:fldCharType="begin"/>
                    </w:r>
                    <w:r>
                      <w:instrText xml:space="preserve"> PAGE </w:instrText>
                    </w:r>
                    <w:r>
                      <w:fldChar w:fldCharType="separate"/>
                    </w:r>
                    <w:r w:rsidR="00460607">
                      <w:rPr>
                        <w:noProof/>
                      </w:rPr>
                      <w:t>12</w:t>
                    </w:r>
                    <w:r>
                      <w:fldChar w:fldCharType="end"/>
                    </w:r>
                  </w:p>
                </w:txbxContent>
              </v:textbox>
              <w10:wrap anchorx="page" anchory="page"/>
            </v:shape>
          </w:pict>
        </mc:Fallback>
      </mc:AlternateContent>
    </w:r>
    <w:r w:rsidR="00E93D44">
      <w:rPr>
        <w:noProof/>
        <w:lang w:eastAsia="zh-CN"/>
      </w:rPr>
      <mc:AlternateContent>
        <mc:Choice Requires="wps">
          <w:drawing>
            <wp:anchor distT="0" distB="0" distL="114300" distR="114300" simplePos="0" relativeHeight="251655168" behindDoc="1" locked="0" layoutInCell="1" allowOverlap="1" wp14:anchorId="05EA4990" wp14:editId="0814DD34">
              <wp:simplePos x="0" y="0"/>
              <wp:positionH relativeFrom="page">
                <wp:posOffset>2993390</wp:posOffset>
              </wp:positionH>
              <wp:positionV relativeFrom="page">
                <wp:posOffset>6370955</wp:posOffset>
              </wp:positionV>
              <wp:extent cx="4701540" cy="240665"/>
              <wp:effectExtent l="0" t="0" r="0" b="0"/>
              <wp:wrapNone/>
              <wp:docPr id="26" name="文本框 3"/>
              <wp:cNvGraphicFramePr/>
              <a:graphic xmlns:a="http://schemas.openxmlformats.org/drawingml/2006/main">
                <a:graphicData uri="http://schemas.microsoft.com/office/word/2010/wordprocessingShape">
                  <wps:wsp>
                    <wps:cNvSpPr txBox="1"/>
                    <wps:spPr>
                      <a:xfrm>
                        <a:off x="0" y="0"/>
                        <a:ext cx="4701540" cy="240665"/>
                      </a:xfrm>
                      <a:prstGeom prst="rect">
                        <a:avLst/>
                      </a:prstGeom>
                      <a:noFill/>
                      <a:ln w="9525">
                        <a:noFill/>
                      </a:ln>
                    </wps:spPr>
                    <wps:txbx>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1">
                            <w:r>
                              <w:rPr>
                                <w:rFonts w:ascii="Verdana" w:hAnsi="Verdana"/>
                                <w:color w:val="0000FF"/>
                                <w:u w:val="single" w:color="0000FF"/>
                              </w:rPr>
                              <w:t>www.nptcgroup.ac.uk</w:t>
                            </w:r>
                          </w:hyperlink>
                        </w:p>
                      </w:txbxContent>
                    </wps:txbx>
                    <wps:bodyPr lIns="0" tIns="0" rIns="0" bIns="0" upright="1"/>
                  </wps:wsp>
                </a:graphicData>
              </a:graphic>
            </wp:anchor>
          </w:drawing>
        </mc:Choice>
        <mc:Fallback>
          <w:pict>
            <v:shape id="文本框 3" o:spid="_x0000_s1029" type="#_x0000_t202" style="position:absolute;margin-left:235.7pt;margin-top:501.65pt;width:370.2pt;height:18.9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" filled="f" stroked="f">
              <v:textbox inset="0,0,0,0">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2">
                      <w:r>
                        <w:rPr>
                          <w:rFonts w:ascii="Verdana" w:hAnsi="Verdana"/>
                          <w:color w:val="0000FF"/>
                          <w:u w:val="single" w:color="0000FF"/>
                        </w:rPr>
                        <w:t>www.nptcgroup.ac.uk</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44" w:rsidRDefault="00D616CD">
    <w:pPr>
      <w:pStyle w:val="a3"/>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14:anchorId="4CDAD026" wp14:editId="01702E61">
              <wp:simplePos x="0" y="0"/>
              <wp:positionH relativeFrom="page">
                <wp:posOffset>3674745</wp:posOffset>
              </wp:positionH>
              <wp:positionV relativeFrom="page">
                <wp:posOffset>9916795</wp:posOffset>
              </wp:positionV>
              <wp:extent cx="318135" cy="165735"/>
              <wp:effectExtent l="0" t="0" r="5715" b="5715"/>
              <wp:wrapNone/>
              <wp:docPr id="32" name="文本框 6"/>
              <wp:cNvGraphicFramePr/>
              <a:graphic xmlns:a="http://schemas.openxmlformats.org/drawingml/2006/main">
                <a:graphicData uri="http://schemas.microsoft.com/office/word/2010/wordprocessingShape">
                  <wps:wsp>
                    <wps:cNvSpPr txBox="1"/>
                    <wps:spPr>
                      <a:xfrm>
                        <a:off x="0" y="0"/>
                        <a:ext cx="318135" cy="165735"/>
                      </a:xfrm>
                      <a:prstGeom prst="rect">
                        <a:avLst/>
                      </a:prstGeom>
                      <a:noFill/>
                      <a:ln w="9525">
                        <a:noFill/>
                      </a:ln>
                    </wps:spPr>
                    <wps:txbx>
                      <w:txbxContent>
                        <w:p w:rsidR="00E93D44" w:rsidRDefault="00E93D44">
                          <w:pPr>
                            <w:spacing w:line="245" w:lineRule="exact"/>
                            <w:ind w:left="60"/>
                          </w:pPr>
                          <w:r>
                            <w:fldChar w:fldCharType="begin"/>
                          </w:r>
                          <w:r>
                            <w:instrText xml:space="preserve"> PAGE </w:instrText>
                          </w:r>
                          <w:r>
                            <w:fldChar w:fldCharType="separate"/>
                          </w:r>
                          <w:r w:rsidR="009E2F1A">
                            <w:rPr>
                              <w:noProof/>
                            </w:rPr>
                            <w:t>18</w:t>
                          </w:r>
                          <w:r>
                            <w:fldChar w:fldCharType="end"/>
                          </w:r>
                        </w:p>
                      </w:txbxContent>
                    </wps:txbx>
                    <wps:bodyPr wrap="square" lIns="0" tIns="0" rIns="0" bIns="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289.35pt;margin-top:780.85pt;width:25.05pt;height:13.05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" filled="f" stroked="f">
              <v:textbox inset="0,0,0,0">
                <w:txbxContent>
                  <w:p w:rsidR="00E93D44" w:rsidRDefault="00E93D44">
                    <w:pPr>
                      <w:spacing w:line="245" w:lineRule="exact"/>
                      <w:ind w:left="60"/>
                    </w:pPr>
                    <w:r>
                      <w:fldChar w:fldCharType="begin"/>
                    </w:r>
                    <w:r>
                      <w:instrText xml:space="preserve"> PAGE </w:instrText>
                    </w:r>
                    <w:r>
                      <w:fldChar w:fldCharType="separate"/>
                    </w:r>
                    <w:r w:rsidR="009E2F1A">
                      <w:rPr>
                        <w:noProof/>
                      </w:rPr>
                      <w:t>18</w:t>
                    </w:r>
                    <w:r>
                      <w:fldChar w:fldCharType="end"/>
                    </w:r>
                  </w:p>
                </w:txbxContent>
              </v:textbox>
              <w10:wrap anchorx="page" anchory="page"/>
            </v:shape>
          </w:pict>
        </mc:Fallback>
      </mc:AlternateContent>
    </w:r>
    <w:r w:rsidR="00E93D44">
      <w:rPr>
        <w:noProof/>
        <w:lang w:eastAsia="zh-CN"/>
      </w:rPr>
      <mc:AlternateContent>
        <mc:Choice Requires="wps">
          <w:drawing>
            <wp:anchor distT="0" distB="0" distL="114300" distR="114300" simplePos="0" relativeHeight="251657216" behindDoc="1" locked="0" layoutInCell="1" allowOverlap="1" wp14:anchorId="5C952023" wp14:editId="5FFECBBC">
              <wp:simplePos x="0" y="0"/>
              <wp:positionH relativeFrom="page">
                <wp:posOffset>1426210</wp:posOffset>
              </wp:positionH>
              <wp:positionV relativeFrom="page">
                <wp:posOffset>9504680</wp:posOffset>
              </wp:positionV>
              <wp:extent cx="4701540" cy="240665"/>
              <wp:effectExtent l="0" t="0" r="0" b="0"/>
              <wp:wrapNone/>
              <wp:docPr id="30" name="文本框 5"/>
              <wp:cNvGraphicFramePr/>
              <a:graphic xmlns:a="http://schemas.openxmlformats.org/drawingml/2006/main">
                <a:graphicData uri="http://schemas.microsoft.com/office/word/2010/wordprocessingShape">
                  <wps:wsp>
                    <wps:cNvSpPr txBox="1"/>
                    <wps:spPr>
                      <a:xfrm>
                        <a:off x="0" y="0"/>
                        <a:ext cx="4701540" cy="240665"/>
                      </a:xfrm>
                      <a:prstGeom prst="rect">
                        <a:avLst/>
                      </a:prstGeom>
                      <a:noFill/>
                      <a:ln w="9525">
                        <a:noFill/>
                      </a:ln>
                    </wps:spPr>
                    <wps:txbx>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1">
                            <w:r>
                              <w:rPr>
                                <w:rFonts w:ascii="Verdana" w:hAnsi="Verdana"/>
                                <w:color w:val="0000FF"/>
                                <w:u w:val="single" w:color="0000FF"/>
                              </w:rPr>
                              <w:t>www.nptcgroup.ac.uk</w:t>
                            </w:r>
                          </w:hyperlink>
                        </w:p>
                      </w:txbxContent>
                    </wps:txbx>
                    <wps:bodyPr lIns="0" tIns="0" rIns="0" bIns="0" upright="1"/>
                  </wps:wsp>
                </a:graphicData>
              </a:graphic>
            </wp:anchor>
          </w:drawing>
        </mc:Choice>
        <mc:Fallback>
          <w:pict>
            <v:shape id="文本框 5" o:spid="_x0000_s1031" type="#_x0000_t202" style="position:absolute;margin-left:112.3pt;margin-top:748.4pt;width:370.2pt;height:18.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" filled="f" stroked="f">
              <v:textbox inset="0,0,0,0">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2">
                      <w:r>
                        <w:rPr>
                          <w:rFonts w:ascii="Verdana" w:hAnsi="Verdana"/>
                          <w:color w:val="0000FF"/>
                          <w:u w:val="single" w:color="0000FF"/>
                        </w:rPr>
                        <w:t>www.nptcgroup.ac.uk</w:t>
                      </w:r>
                    </w:hyperlink>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44" w:rsidRDefault="00D616CD">
    <w:pPr>
      <w:pStyle w:val="a3"/>
      <w:spacing w:line="14" w:lineRule="auto"/>
      <w:rPr>
        <w:sz w:val="20"/>
      </w:rPr>
    </w:pPr>
    <w:r>
      <w:rPr>
        <w:noProof/>
        <w:lang w:eastAsia="zh-CN"/>
      </w:rPr>
      <mc:AlternateContent>
        <mc:Choice Requires="wps">
          <w:drawing>
            <wp:anchor distT="0" distB="0" distL="114300" distR="114300" simplePos="0" relativeHeight="251660288" behindDoc="1" locked="0" layoutInCell="1" allowOverlap="1" wp14:anchorId="79392D76" wp14:editId="21920334">
              <wp:simplePos x="0" y="0"/>
              <wp:positionH relativeFrom="page">
                <wp:posOffset>5238115</wp:posOffset>
              </wp:positionH>
              <wp:positionV relativeFrom="page">
                <wp:posOffset>6783705</wp:posOffset>
              </wp:positionV>
              <wp:extent cx="323850" cy="165735"/>
              <wp:effectExtent l="0" t="0" r="0" b="5715"/>
              <wp:wrapNone/>
              <wp:docPr id="36" name="文本框 8"/>
              <wp:cNvGraphicFramePr/>
              <a:graphic xmlns:a="http://schemas.openxmlformats.org/drawingml/2006/main">
                <a:graphicData uri="http://schemas.microsoft.com/office/word/2010/wordprocessingShape">
                  <wps:wsp>
                    <wps:cNvSpPr txBox="1"/>
                    <wps:spPr>
                      <a:xfrm>
                        <a:off x="0" y="0"/>
                        <a:ext cx="323850" cy="165735"/>
                      </a:xfrm>
                      <a:prstGeom prst="rect">
                        <a:avLst/>
                      </a:prstGeom>
                      <a:noFill/>
                      <a:ln w="9525">
                        <a:noFill/>
                      </a:ln>
                    </wps:spPr>
                    <wps:txbx>
                      <w:txbxContent>
                        <w:p w:rsidR="00E93D44" w:rsidRDefault="00E93D44">
                          <w:pPr>
                            <w:spacing w:line="245" w:lineRule="exact"/>
                            <w:ind w:left="60"/>
                          </w:pPr>
                          <w:r>
                            <w:fldChar w:fldCharType="begin"/>
                          </w:r>
                          <w:r>
                            <w:instrText xml:space="preserve"> PAGE </w:instrText>
                          </w:r>
                          <w:r>
                            <w:fldChar w:fldCharType="separate"/>
                          </w:r>
                          <w:r w:rsidR="009E2F1A">
                            <w:rPr>
                              <w:noProof/>
                            </w:rPr>
                            <w:t>23</w:t>
                          </w:r>
                          <w:r>
                            <w:fldChar w:fldCharType="end"/>
                          </w:r>
                        </w:p>
                      </w:txbxContent>
                    </wps:txbx>
                    <wps:bodyPr wrap="square" lIns="0" tIns="0" rIns="0" bIns="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8" o:spid="_x0000_s1032" type="#_x0000_t202" style="position:absolute;margin-left:412.45pt;margin-top:534.15pt;width:25.5pt;height:13.05pt;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" filled="f" stroked="f">
              <v:textbox inset="0,0,0,0">
                <w:txbxContent>
                  <w:p w:rsidR="00E93D44" w:rsidRDefault="00E93D44">
                    <w:pPr>
                      <w:spacing w:line="245" w:lineRule="exact"/>
                      <w:ind w:left="60"/>
                    </w:pPr>
                    <w:r>
                      <w:fldChar w:fldCharType="begin"/>
                    </w:r>
                    <w:r>
                      <w:instrText xml:space="preserve"> PAGE </w:instrText>
                    </w:r>
                    <w:r>
                      <w:fldChar w:fldCharType="separate"/>
                    </w:r>
                    <w:r w:rsidR="009E2F1A">
                      <w:rPr>
                        <w:noProof/>
                      </w:rPr>
                      <w:t>23</w:t>
                    </w:r>
                    <w:r>
                      <w:fldChar w:fldCharType="end"/>
                    </w:r>
                  </w:p>
                </w:txbxContent>
              </v:textbox>
              <w10:wrap anchorx="page" anchory="page"/>
            </v:shape>
          </w:pict>
        </mc:Fallback>
      </mc:AlternateContent>
    </w:r>
    <w:r w:rsidR="00E93D44">
      <w:rPr>
        <w:noProof/>
        <w:lang w:eastAsia="zh-CN"/>
      </w:rPr>
      <mc:AlternateContent>
        <mc:Choice Requires="wps">
          <w:drawing>
            <wp:anchor distT="0" distB="0" distL="114300" distR="114300" simplePos="0" relativeHeight="251659264" behindDoc="1" locked="0" layoutInCell="1" allowOverlap="1" wp14:anchorId="028E3227" wp14:editId="2426A29D">
              <wp:simplePos x="0" y="0"/>
              <wp:positionH relativeFrom="page">
                <wp:posOffset>2993390</wp:posOffset>
              </wp:positionH>
              <wp:positionV relativeFrom="page">
                <wp:posOffset>6370955</wp:posOffset>
              </wp:positionV>
              <wp:extent cx="4701540" cy="240665"/>
              <wp:effectExtent l="0" t="0" r="0" b="0"/>
              <wp:wrapNone/>
              <wp:docPr id="34" name="文本框 7"/>
              <wp:cNvGraphicFramePr/>
              <a:graphic xmlns:a="http://schemas.openxmlformats.org/drawingml/2006/main">
                <a:graphicData uri="http://schemas.microsoft.com/office/word/2010/wordprocessingShape">
                  <wps:wsp>
                    <wps:cNvSpPr txBox="1"/>
                    <wps:spPr>
                      <a:xfrm>
                        <a:off x="0" y="0"/>
                        <a:ext cx="4701540" cy="240665"/>
                      </a:xfrm>
                      <a:prstGeom prst="rect">
                        <a:avLst/>
                      </a:prstGeom>
                      <a:noFill/>
                      <a:ln w="9525">
                        <a:noFill/>
                      </a:ln>
                    </wps:spPr>
                    <wps:txbx>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1">
                            <w:r>
                              <w:rPr>
                                <w:rFonts w:ascii="Verdana" w:hAnsi="Verdana"/>
                                <w:color w:val="0000FF"/>
                                <w:u w:val="single" w:color="0000FF"/>
                              </w:rPr>
                              <w:t>www.nptcgroup.ac.uk</w:t>
                            </w:r>
                          </w:hyperlink>
                        </w:p>
                      </w:txbxContent>
                    </wps:txbx>
                    <wps:bodyPr lIns="0" tIns="0" rIns="0" bIns="0" upright="1"/>
                  </wps:wsp>
                </a:graphicData>
              </a:graphic>
            </wp:anchor>
          </w:drawing>
        </mc:Choice>
        <mc:Fallback>
          <w:pict>
            <v:shape id="文本框 7" o:spid="_x0000_s1033" type="#_x0000_t202" style="position:absolute;margin-left:235.7pt;margin-top:501.65pt;width:370.2pt;height:18.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" filled="f" stroked="f">
              <v:textbox inset="0,0,0,0">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2">
                      <w:r>
                        <w:rPr>
                          <w:rFonts w:ascii="Verdana" w:hAnsi="Verdana"/>
                          <w:color w:val="0000FF"/>
                          <w:u w:val="single" w:color="0000FF"/>
                        </w:rPr>
                        <w:t>www.nptcgroup.ac.uk</w:t>
                      </w:r>
                    </w:hyperlink>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44" w:rsidRDefault="00D616CD">
    <w:pPr>
      <w:pStyle w:val="a3"/>
      <w:spacing w:line="14" w:lineRule="auto"/>
      <w:rPr>
        <w:sz w:val="20"/>
      </w:rPr>
    </w:pPr>
    <w:r>
      <w:rPr>
        <w:noProof/>
        <w:lang w:eastAsia="zh-CN"/>
      </w:rPr>
      <mc:AlternateContent>
        <mc:Choice Requires="wps">
          <w:drawing>
            <wp:anchor distT="0" distB="0" distL="114300" distR="114300" simplePos="0" relativeHeight="251662336" behindDoc="1" locked="0" layoutInCell="1" allowOverlap="1" wp14:anchorId="24935AB0" wp14:editId="440AC843">
              <wp:simplePos x="0" y="0"/>
              <wp:positionH relativeFrom="page">
                <wp:posOffset>3674745</wp:posOffset>
              </wp:positionH>
              <wp:positionV relativeFrom="page">
                <wp:posOffset>9916795</wp:posOffset>
              </wp:positionV>
              <wp:extent cx="371475" cy="165735"/>
              <wp:effectExtent l="0" t="0" r="9525" b="5715"/>
              <wp:wrapNone/>
              <wp:docPr id="40" name="文本框 10"/>
              <wp:cNvGraphicFramePr/>
              <a:graphic xmlns:a="http://schemas.openxmlformats.org/drawingml/2006/main">
                <a:graphicData uri="http://schemas.microsoft.com/office/word/2010/wordprocessingShape">
                  <wps:wsp>
                    <wps:cNvSpPr txBox="1"/>
                    <wps:spPr>
                      <a:xfrm>
                        <a:off x="0" y="0"/>
                        <a:ext cx="371475" cy="165735"/>
                      </a:xfrm>
                      <a:prstGeom prst="rect">
                        <a:avLst/>
                      </a:prstGeom>
                      <a:noFill/>
                      <a:ln w="9525">
                        <a:noFill/>
                      </a:ln>
                    </wps:spPr>
                    <wps:txbx>
                      <w:txbxContent>
                        <w:p w:rsidR="00E93D44" w:rsidRDefault="00E93D44">
                          <w:pPr>
                            <w:spacing w:line="245" w:lineRule="exact"/>
                            <w:ind w:left="60"/>
                          </w:pPr>
                          <w:r>
                            <w:fldChar w:fldCharType="begin"/>
                          </w:r>
                          <w:r>
                            <w:instrText xml:space="preserve"> PAGE </w:instrText>
                          </w:r>
                          <w:r>
                            <w:fldChar w:fldCharType="separate"/>
                          </w:r>
                          <w:r w:rsidR="009E2F1A">
                            <w:rPr>
                              <w:noProof/>
                            </w:rPr>
                            <w:t>26</w:t>
                          </w:r>
                          <w:r>
                            <w:fldChar w:fldCharType="end"/>
                          </w:r>
                        </w:p>
                      </w:txbxContent>
                    </wps:txbx>
                    <wps:bodyPr wrap="square" lIns="0" tIns="0" rIns="0" bIns="0" upright="1"/>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0" o:spid="_x0000_s1034" type="#_x0000_t202" style="position:absolute;margin-left:289.35pt;margin-top:780.85pt;width:29.25pt;height:13.05pt;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" filled="f" stroked="f">
              <v:textbox inset="0,0,0,0">
                <w:txbxContent>
                  <w:p w:rsidR="00E93D44" w:rsidRDefault="00E93D44">
                    <w:pPr>
                      <w:spacing w:line="245" w:lineRule="exact"/>
                      <w:ind w:left="60"/>
                    </w:pPr>
                    <w:r>
                      <w:fldChar w:fldCharType="begin"/>
                    </w:r>
                    <w:r>
                      <w:instrText xml:space="preserve"> PAGE </w:instrText>
                    </w:r>
                    <w:r>
                      <w:fldChar w:fldCharType="separate"/>
                    </w:r>
                    <w:r w:rsidR="009E2F1A">
                      <w:rPr>
                        <w:noProof/>
                      </w:rPr>
                      <w:t>26</w:t>
                    </w:r>
                    <w:r>
                      <w:fldChar w:fldCharType="end"/>
                    </w:r>
                  </w:p>
                </w:txbxContent>
              </v:textbox>
              <w10:wrap anchorx="page" anchory="page"/>
            </v:shape>
          </w:pict>
        </mc:Fallback>
      </mc:AlternateContent>
    </w:r>
    <w:r w:rsidR="00E93D44">
      <w:rPr>
        <w:noProof/>
        <w:lang w:eastAsia="zh-CN"/>
      </w:rPr>
      <mc:AlternateContent>
        <mc:Choice Requires="wps">
          <w:drawing>
            <wp:anchor distT="0" distB="0" distL="114300" distR="114300" simplePos="0" relativeHeight="251661312" behindDoc="1" locked="0" layoutInCell="1" allowOverlap="1" wp14:anchorId="50FDC0FA" wp14:editId="31E11FF2">
              <wp:simplePos x="0" y="0"/>
              <wp:positionH relativeFrom="page">
                <wp:posOffset>1426210</wp:posOffset>
              </wp:positionH>
              <wp:positionV relativeFrom="page">
                <wp:posOffset>9501505</wp:posOffset>
              </wp:positionV>
              <wp:extent cx="4701540" cy="240665"/>
              <wp:effectExtent l="0" t="0" r="0" b="0"/>
              <wp:wrapNone/>
              <wp:docPr id="38" name="文本框 9"/>
              <wp:cNvGraphicFramePr/>
              <a:graphic xmlns:a="http://schemas.openxmlformats.org/drawingml/2006/main">
                <a:graphicData uri="http://schemas.microsoft.com/office/word/2010/wordprocessingShape">
                  <wps:wsp>
                    <wps:cNvSpPr txBox="1"/>
                    <wps:spPr>
                      <a:xfrm>
                        <a:off x="0" y="0"/>
                        <a:ext cx="4701540" cy="240665"/>
                      </a:xfrm>
                      <a:prstGeom prst="rect">
                        <a:avLst/>
                      </a:prstGeom>
                      <a:noFill/>
                      <a:ln w="9525">
                        <a:noFill/>
                      </a:ln>
                    </wps:spPr>
                    <wps:txbx>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1">
                            <w:r>
                              <w:rPr>
                                <w:rFonts w:ascii="Verdana" w:hAnsi="Verdana"/>
                                <w:color w:val="0000FF"/>
                                <w:u w:val="single" w:color="0000FF"/>
                              </w:rPr>
                              <w:t>www.nptcgroup.ac.uk</w:t>
                            </w:r>
                          </w:hyperlink>
                        </w:p>
                      </w:txbxContent>
                    </wps:txbx>
                    <wps:bodyPr lIns="0" tIns="0" rIns="0" bIns="0" upright="1"/>
                  </wps:wsp>
                </a:graphicData>
              </a:graphic>
            </wp:anchor>
          </w:drawing>
        </mc:Choice>
        <mc:Fallback>
          <w:pict>
            <v:shape id="文本框 9" o:spid="_x0000_s1035" type="#_x0000_t202" style="position:absolute;margin-left:112.3pt;margin-top:748.15pt;width:370.2pt;height:18.9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" filled="f" stroked="f">
              <v:textbox inset="0,0,0,0">
                <w:txbxContent>
                  <w:p w:rsidR="00E93D44" w:rsidRDefault="00E93D44">
                    <w:pPr>
                      <w:pStyle w:val="a3"/>
                      <w:spacing w:before="18"/>
                      <w:ind w:left="20"/>
                      <w:rPr>
                        <w:rFonts w:ascii="Verdana" w:hAnsi="Verdana"/>
                      </w:rPr>
                    </w:pPr>
                    <w:proofErr w:type="gramStart"/>
                    <w:r>
                      <w:rPr>
                        <w:rFonts w:ascii="Verdana" w:hAnsi="Verdana"/>
                      </w:rPr>
                      <w:t>more</w:t>
                    </w:r>
                    <w:proofErr w:type="gramEnd"/>
                    <w:r>
                      <w:rPr>
                        <w:rFonts w:ascii="Verdana" w:hAnsi="Verdana"/>
                      </w:rPr>
                      <w:t xml:space="preserve"> than just an education ▪ </w:t>
                    </w:r>
                    <w:hyperlink r:id="rId2">
                      <w:r>
                        <w:rPr>
                          <w:rFonts w:ascii="Verdana" w:hAnsi="Verdana"/>
                          <w:color w:val="0000FF"/>
                          <w:u w:val="single" w:color="0000FF"/>
                        </w:rPr>
                        <w:t>www.nptcgroup.ac.uk</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44" w:rsidRDefault="00E93D44">
      <w:r>
        <w:separator/>
      </w:r>
    </w:p>
  </w:footnote>
  <w:footnote w:type="continuationSeparator" w:id="0">
    <w:p w:rsidR="00E93D44" w:rsidRDefault="00E9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699" w:hanging="274"/>
        <w:jc w:val="right"/>
      </w:pPr>
      <w:rPr>
        <w:rFonts w:ascii="Carlito" w:eastAsia="Carlito" w:hAnsi="Carlito" w:cs="Carlito" w:hint="default"/>
        <w:spacing w:val="-2"/>
        <w:w w:val="99"/>
        <w:sz w:val="28"/>
        <w:szCs w:val="28"/>
        <w:lang w:val="en-US" w:eastAsia="en-US" w:bidi="ar-SA"/>
      </w:rPr>
    </w:lvl>
    <w:lvl w:ilvl="1">
      <w:numFmt w:val="bullet"/>
      <w:lvlText w:val="•"/>
      <w:lvlJc w:val="left"/>
      <w:pPr>
        <w:ind w:left="1264" w:hanging="274"/>
      </w:pPr>
      <w:rPr>
        <w:rFonts w:hint="default"/>
        <w:lang w:val="en-US" w:eastAsia="en-US" w:bidi="ar-SA"/>
      </w:rPr>
    </w:lvl>
    <w:lvl w:ilvl="2">
      <w:numFmt w:val="bullet"/>
      <w:lvlText w:val="•"/>
      <w:lvlJc w:val="left"/>
      <w:pPr>
        <w:ind w:left="2148" w:hanging="274"/>
      </w:pPr>
      <w:rPr>
        <w:rFonts w:hint="default"/>
        <w:lang w:val="en-US" w:eastAsia="en-US" w:bidi="ar-SA"/>
      </w:rPr>
    </w:lvl>
    <w:lvl w:ilvl="3">
      <w:numFmt w:val="bullet"/>
      <w:lvlText w:val="•"/>
      <w:lvlJc w:val="left"/>
      <w:pPr>
        <w:ind w:left="3033" w:hanging="274"/>
      </w:pPr>
      <w:rPr>
        <w:rFonts w:hint="default"/>
        <w:lang w:val="en-US" w:eastAsia="en-US" w:bidi="ar-SA"/>
      </w:rPr>
    </w:lvl>
    <w:lvl w:ilvl="4">
      <w:numFmt w:val="bullet"/>
      <w:lvlText w:val="•"/>
      <w:lvlJc w:val="left"/>
      <w:pPr>
        <w:ind w:left="3917" w:hanging="274"/>
      </w:pPr>
      <w:rPr>
        <w:rFonts w:hint="default"/>
        <w:lang w:val="en-US" w:eastAsia="en-US" w:bidi="ar-SA"/>
      </w:rPr>
    </w:lvl>
    <w:lvl w:ilvl="5">
      <w:numFmt w:val="bullet"/>
      <w:lvlText w:val="•"/>
      <w:lvlJc w:val="left"/>
      <w:pPr>
        <w:ind w:left="4802" w:hanging="274"/>
      </w:pPr>
      <w:rPr>
        <w:rFonts w:hint="default"/>
        <w:lang w:val="en-US" w:eastAsia="en-US" w:bidi="ar-SA"/>
      </w:rPr>
    </w:lvl>
    <w:lvl w:ilvl="6">
      <w:numFmt w:val="bullet"/>
      <w:lvlText w:val="•"/>
      <w:lvlJc w:val="left"/>
      <w:pPr>
        <w:ind w:left="5686" w:hanging="274"/>
      </w:pPr>
      <w:rPr>
        <w:rFonts w:hint="default"/>
        <w:lang w:val="en-US" w:eastAsia="en-US" w:bidi="ar-SA"/>
      </w:rPr>
    </w:lvl>
    <w:lvl w:ilvl="7">
      <w:numFmt w:val="bullet"/>
      <w:lvlText w:val="•"/>
      <w:lvlJc w:val="left"/>
      <w:pPr>
        <w:ind w:left="6570" w:hanging="274"/>
      </w:pPr>
      <w:rPr>
        <w:rFonts w:hint="default"/>
        <w:lang w:val="en-US" w:eastAsia="en-US" w:bidi="ar-SA"/>
      </w:rPr>
    </w:lvl>
    <w:lvl w:ilvl="8">
      <w:numFmt w:val="bullet"/>
      <w:lvlText w:val="•"/>
      <w:lvlJc w:val="left"/>
      <w:pPr>
        <w:ind w:left="7455" w:hanging="274"/>
      </w:pPr>
      <w:rPr>
        <w:rFonts w:hint="default"/>
        <w:lang w:val="en-US" w:eastAsia="en-US" w:bidi="ar-SA"/>
      </w:rPr>
    </w:lvl>
  </w:abstractNum>
  <w:abstractNum w:abstractNumId="1">
    <w:nsid w:val="BF205925"/>
    <w:multiLevelType w:val="multilevel"/>
    <w:tmpl w:val="BF205925"/>
    <w:lvl w:ilvl="0">
      <w:numFmt w:val="bullet"/>
      <w:lvlText w:val="•"/>
      <w:lvlJc w:val="left"/>
      <w:pPr>
        <w:ind w:left="100" w:hanging="202"/>
      </w:pPr>
      <w:rPr>
        <w:rFonts w:ascii="Carlito" w:eastAsia="Carlito" w:hAnsi="Carlito" w:cs="Carlito" w:hint="default"/>
        <w:w w:val="99"/>
        <w:sz w:val="28"/>
        <w:szCs w:val="28"/>
        <w:lang w:val="en-US" w:eastAsia="en-US" w:bidi="ar-SA"/>
      </w:rPr>
    </w:lvl>
    <w:lvl w:ilvl="1">
      <w:numFmt w:val="bullet"/>
      <w:lvlText w:val="•"/>
      <w:lvlJc w:val="left"/>
      <w:pPr>
        <w:ind w:left="1012" w:hanging="202"/>
      </w:pPr>
      <w:rPr>
        <w:rFonts w:hint="default"/>
        <w:lang w:val="en-US" w:eastAsia="en-US" w:bidi="ar-SA"/>
      </w:rPr>
    </w:lvl>
    <w:lvl w:ilvl="2">
      <w:numFmt w:val="bullet"/>
      <w:lvlText w:val="•"/>
      <w:lvlJc w:val="left"/>
      <w:pPr>
        <w:ind w:left="1924" w:hanging="202"/>
      </w:pPr>
      <w:rPr>
        <w:rFonts w:hint="default"/>
        <w:lang w:val="en-US" w:eastAsia="en-US" w:bidi="ar-SA"/>
      </w:rPr>
    </w:lvl>
    <w:lvl w:ilvl="3">
      <w:numFmt w:val="bullet"/>
      <w:lvlText w:val="•"/>
      <w:lvlJc w:val="left"/>
      <w:pPr>
        <w:ind w:left="2837" w:hanging="202"/>
      </w:pPr>
      <w:rPr>
        <w:rFonts w:hint="default"/>
        <w:lang w:val="en-US" w:eastAsia="en-US" w:bidi="ar-SA"/>
      </w:rPr>
    </w:lvl>
    <w:lvl w:ilvl="4">
      <w:numFmt w:val="bullet"/>
      <w:lvlText w:val="•"/>
      <w:lvlJc w:val="left"/>
      <w:pPr>
        <w:ind w:left="3749" w:hanging="202"/>
      </w:pPr>
      <w:rPr>
        <w:rFonts w:hint="default"/>
        <w:lang w:val="en-US" w:eastAsia="en-US" w:bidi="ar-SA"/>
      </w:rPr>
    </w:lvl>
    <w:lvl w:ilvl="5">
      <w:numFmt w:val="bullet"/>
      <w:lvlText w:val="•"/>
      <w:lvlJc w:val="left"/>
      <w:pPr>
        <w:ind w:left="4662" w:hanging="202"/>
      </w:pPr>
      <w:rPr>
        <w:rFonts w:hint="default"/>
        <w:lang w:val="en-US" w:eastAsia="en-US" w:bidi="ar-SA"/>
      </w:rPr>
    </w:lvl>
    <w:lvl w:ilvl="6">
      <w:numFmt w:val="bullet"/>
      <w:lvlText w:val="•"/>
      <w:lvlJc w:val="left"/>
      <w:pPr>
        <w:ind w:left="5574" w:hanging="202"/>
      </w:pPr>
      <w:rPr>
        <w:rFonts w:hint="default"/>
        <w:lang w:val="en-US" w:eastAsia="en-US" w:bidi="ar-SA"/>
      </w:rPr>
    </w:lvl>
    <w:lvl w:ilvl="7">
      <w:numFmt w:val="bullet"/>
      <w:lvlText w:val="•"/>
      <w:lvlJc w:val="left"/>
      <w:pPr>
        <w:ind w:left="6486" w:hanging="202"/>
      </w:pPr>
      <w:rPr>
        <w:rFonts w:hint="default"/>
        <w:lang w:val="en-US" w:eastAsia="en-US" w:bidi="ar-SA"/>
      </w:rPr>
    </w:lvl>
    <w:lvl w:ilvl="8">
      <w:numFmt w:val="bullet"/>
      <w:lvlText w:val="•"/>
      <w:lvlJc w:val="left"/>
      <w:pPr>
        <w:ind w:left="7399" w:hanging="202"/>
      </w:pPr>
      <w:rPr>
        <w:rFonts w:hint="default"/>
        <w:lang w:val="en-US" w:eastAsia="en-US" w:bidi="ar-SA"/>
      </w:rPr>
    </w:lvl>
  </w:abstractNum>
  <w:abstractNum w:abstractNumId="2">
    <w:nsid w:val="CF092B84"/>
    <w:multiLevelType w:val="multilevel"/>
    <w:tmpl w:val="CF092B84"/>
    <w:lvl w:ilvl="0">
      <w:numFmt w:val="bullet"/>
      <w:lvlText w:val="•"/>
      <w:lvlJc w:val="left"/>
      <w:pPr>
        <w:ind w:left="1383" w:hanging="361"/>
      </w:pPr>
      <w:rPr>
        <w:rFonts w:ascii="Arial" w:eastAsia="Arial" w:hAnsi="Arial" w:cs="Arial" w:hint="default"/>
        <w:w w:val="99"/>
        <w:sz w:val="28"/>
        <w:szCs w:val="28"/>
        <w:lang w:val="en-US" w:eastAsia="en-US" w:bidi="ar-SA"/>
      </w:rPr>
    </w:lvl>
    <w:lvl w:ilvl="1">
      <w:numFmt w:val="bullet"/>
      <w:lvlText w:val="•"/>
      <w:lvlJc w:val="left"/>
      <w:pPr>
        <w:ind w:left="2238" w:hanging="361"/>
      </w:pPr>
      <w:rPr>
        <w:rFonts w:hint="default"/>
        <w:lang w:val="en-US" w:eastAsia="en-US" w:bidi="ar-SA"/>
      </w:rPr>
    </w:lvl>
    <w:lvl w:ilvl="2">
      <w:numFmt w:val="bullet"/>
      <w:lvlText w:val="•"/>
      <w:lvlJc w:val="left"/>
      <w:pPr>
        <w:ind w:left="3096" w:hanging="361"/>
      </w:pPr>
      <w:rPr>
        <w:rFonts w:hint="default"/>
        <w:lang w:val="en-US" w:eastAsia="en-US" w:bidi="ar-SA"/>
      </w:rPr>
    </w:lvl>
    <w:lvl w:ilvl="3">
      <w:numFmt w:val="bullet"/>
      <w:lvlText w:val="•"/>
      <w:lvlJc w:val="left"/>
      <w:pPr>
        <w:ind w:left="3955" w:hanging="361"/>
      </w:pPr>
      <w:rPr>
        <w:rFonts w:hint="default"/>
        <w:lang w:val="en-US" w:eastAsia="en-US" w:bidi="ar-SA"/>
      </w:rPr>
    </w:lvl>
    <w:lvl w:ilvl="4">
      <w:numFmt w:val="bullet"/>
      <w:lvlText w:val="•"/>
      <w:lvlJc w:val="left"/>
      <w:pPr>
        <w:ind w:left="4813" w:hanging="361"/>
      </w:pPr>
      <w:rPr>
        <w:rFonts w:hint="default"/>
        <w:lang w:val="en-US" w:eastAsia="en-US" w:bidi="ar-SA"/>
      </w:rPr>
    </w:lvl>
    <w:lvl w:ilvl="5">
      <w:numFmt w:val="bullet"/>
      <w:lvlText w:val="•"/>
      <w:lvlJc w:val="left"/>
      <w:pPr>
        <w:ind w:left="5672" w:hanging="361"/>
      </w:pPr>
      <w:rPr>
        <w:rFonts w:hint="default"/>
        <w:lang w:val="en-US" w:eastAsia="en-US" w:bidi="ar-SA"/>
      </w:rPr>
    </w:lvl>
    <w:lvl w:ilvl="6">
      <w:numFmt w:val="bullet"/>
      <w:lvlText w:val="•"/>
      <w:lvlJc w:val="left"/>
      <w:pPr>
        <w:ind w:left="6530" w:hanging="361"/>
      </w:pPr>
      <w:rPr>
        <w:rFonts w:hint="default"/>
        <w:lang w:val="en-US" w:eastAsia="en-US" w:bidi="ar-SA"/>
      </w:rPr>
    </w:lvl>
    <w:lvl w:ilvl="7">
      <w:numFmt w:val="bullet"/>
      <w:lvlText w:val="•"/>
      <w:lvlJc w:val="left"/>
      <w:pPr>
        <w:ind w:left="7388" w:hanging="361"/>
      </w:pPr>
      <w:rPr>
        <w:rFonts w:hint="default"/>
        <w:lang w:val="en-US" w:eastAsia="en-US" w:bidi="ar-SA"/>
      </w:rPr>
    </w:lvl>
    <w:lvl w:ilvl="8">
      <w:numFmt w:val="bullet"/>
      <w:lvlText w:val="•"/>
      <w:lvlJc w:val="left"/>
      <w:pPr>
        <w:ind w:left="8247" w:hanging="361"/>
      </w:pPr>
      <w:rPr>
        <w:rFonts w:hint="default"/>
        <w:lang w:val="en-US" w:eastAsia="en-US" w:bidi="ar-SA"/>
      </w:rPr>
    </w:lvl>
  </w:abstractNum>
  <w:abstractNum w:abstractNumId="3">
    <w:nsid w:val="0053208E"/>
    <w:multiLevelType w:val="multilevel"/>
    <w:tmpl w:val="0053208E"/>
    <w:lvl w:ilvl="0">
      <w:start w:val="1"/>
      <w:numFmt w:val="decimal"/>
      <w:lvlText w:val="%1."/>
      <w:lvlJc w:val="left"/>
      <w:pPr>
        <w:ind w:left="835" w:hanging="360"/>
      </w:pPr>
      <w:rPr>
        <w:rFonts w:ascii="Carlito" w:eastAsia="Carlito" w:hAnsi="Carlito" w:cs="Carlito" w:hint="default"/>
        <w:spacing w:val="-2"/>
        <w:w w:val="99"/>
        <w:sz w:val="28"/>
        <w:szCs w:val="28"/>
        <w:lang w:val="en-US" w:eastAsia="en-US" w:bidi="ar-SA"/>
      </w:rPr>
    </w:lvl>
    <w:lvl w:ilvl="1">
      <w:numFmt w:val="bullet"/>
      <w:lvlText w:val=""/>
      <w:lvlJc w:val="left"/>
      <w:pPr>
        <w:ind w:left="1494" w:hanging="360"/>
      </w:pPr>
      <w:rPr>
        <w:rFonts w:ascii="Wingdings" w:eastAsia="Wingdings" w:hAnsi="Wingdings" w:cs="Wingdings" w:hint="default"/>
        <w:w w:val="99"/>
        <w:sz w:val="28"/>
        <w:szCs w:val="28"/>
        <w:lang w:val="en-US" w:eastAsia="en-US" w:bidi="ar-SA"/>
      </w:rPr>
    </w:lvl>
    <w:lvl w:ilvl="2">
      <w:numFmt w:val="bullet"/>
      <w:lvlText w:val="•"/>
      <w:lvlJc w:val="left"/>
      <w:pPr>
        <w:ind w:left="2493" w:hanging="360"/>
      </w:pPr>
      <w:rPr>
        <w:rFonts w:hint="default"/>
        <w:lang w:val="en-US" w:eastAsia="en-US" w:bidi="ar-SA"/>
      </w:rPr>
    </w:lvl>
    <w:lvl w:ilvl="3">
      <w:numFmt w:val="bullet"/>
      <w:lvlText w:val="•"/>
      <w:lvlJc w:val="left"/>
      <w:pPr>
        <w:ind w:left="3427" w:hanging="360"/>
      </w:pPr>
      <w:rPr>
        <w:rFonts w:hint="default"/>
        <w:lang w:val="en-US" w:eastAsia="en-US" w:bidi="ar-SA"/>
      </w:rPr>
    </w:lvl>
    <w:lvl w:ilvl="4">
      <w:numFmt w:val="bullet"/>
      <w:lvlText w:val="•"/>
      <w:lvlJc w:val="left"/>
      <w:pPr>
        <w:ind w:left="4361" w:hanging="360"/>
      </w:pPr>
      <w:rPr>
        <w:rFonts w:hint="default"/>
        <w:lang w:val="en-US" w:eastAsia="en-US" w:bidi="ar-SA"/>
      </w:rPr>
    </w:lvl>
    <w:lvl w:ilvl="5">
      <w:numFmt w:val="bullet"/>
      <w:lvlText w:val="•"/>
      <w:lvlJc w:val="left"/>
      <w:pPr>
        <w:ind w:left="5295" w:hanging="360"/>
      </w:pPr>
      <w:rPr>
        <w:rFonts w:hint="default"/>
        <w:lang w:val="en-US" w:eastAsia="en-US" w:bidi="ar-SA"/>
      </w:rPr>
    </w:lvl>
    <w:lvl w:ilvl="6">
      <w:numFmt w:val="bullet"/>
      <w:lvlText w:val="•"/>
      <w:lvlJc w:val="left"/>
      <w:pPr>
        <w:ind w:left="6228" w:hanging="360"/>
      </w:pPr>
      <w:rPr>
        <w:rFonts w:hint="default"/>
        <w:lang w:val="en-US" w:eastAsia="en-US" w:bidi="ar-SA"/>
      </w:rPr>
    </w:lvl>
    <w:lvl w:ilvl="7">
      <w:numFmt w:val="bullet"/>
      <w:lvlText w:val="•"/>
      <w:lvlJc w:val="left"/>
      <w:pPr>
        <w:ind w:left="7162" w:hanging="360"/>
      </w:pPr>
      <w:rPr>
        <w:rFonts w:hint="default"/>
        <w:lang w:val="en-US" w:eastAsia="en-US" w:bidi="ar-SA"/>
      </w:rPr>
    </w:lvl>
    <w:lvl w:ilvl="8">
      <w:numFmt w:val="bullet"/>
      <w:lvlText w:val="•"/>
      <w:lvlJc w:val="left"/>
      <w:pPr>
        <w:ind w:left="8096" w:hanging="360"/>
      </w:pPr>
      <w:rPr>
        <w:rFonts w:hint="default"/>
        <w:lang w:val="en-US" w:eastAsia="en-US" w:bidi="ar-SA"/>
      </w:rPr>
    </w:lvl>
  </w:abstractNum>
  <w:abstractNum w:abstractNumId="4">
    <w:nsid w:val="18C27904"/>
    <w:multiLevelType w:val="multilevel"/>
    <w:tmpl w:val="18C27904"/>
    <w:lvl w:ilvl="0">
      <w:start w:val="150"/>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C864B68"/>
    <w:multiLevelType w:val="hybridMultilevel"/>
    <w:tmpl w:val="E5F47092"/>
    <w:lvl w:ilvl="0" w:tplc="8AAA1090">
      <w:start w:val="15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112C67"/>
    <w:multiLevelType w:val="hybridMultilevel"/>
    <w:tmpl w:val="4914D83A"/>
    <w:lvl w:ilvl="0" w:tplc="0409000B">
      <w:start w:val="1"/>
      <w:numFmt w:val="bullet"/>
      <w:lvlText w:val=""/>
      <w:lvlJc w:val="left"/>
      <w:pPr>
        <w:ind w:left="1960" w:hanging="420"/>
      </w:pPr>
      <w:rPr>
        <w:rFonts w:ascii="Wingdings" w:hAnsi="Wingdings" w:hint="default"/>
      </w:rPr>
    </w:lvl>
    <w:lvl w:ilvl="1" w:tplc="04090003" w:tentative="1">
      <w:start w:val="1"/>
      <w:numFmt w:val="bullet"/>
      <w:lvlText w:val=""/>
      <w:lvlJc w:val="left"/>
      <w:pPr>
        <w:ind w:left="2380" w:hanging="420"/>
      </w:pPr>
      <w:rPr>
        <w:rFonts w:ascii="Wingdings" w:hAnsi="Wingdings" w:hint="default"/>
      </w:rPr>
    </w:lvl>
    <w:lvl w:ilvl="2" w:tplc="04090005"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3" w:tentative="1">
      <w:start w:val="1"/>
      <w:numFmt w:val="bullet"/>
      <w:lvlText w:val=""/>
      <w:lvlJc w:val="left"/>
      <w:pPr>
        <w:ind w:left="3640" w:hanging="420"/>
      </w:pPr>
      <w:rPr>
        <w:rFonts w:ascii="Wingdings" w:hAnsi="Wingdings" w:hint="default"/>
      </w:rPr>
    </w:lvl>
    <w:lvl w:ilvl="5" w:tplc="04090005"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3" w:tentative="1">
      <w:start w:val="1"/>
      <w:numFmt w:val="bullet"/>
      <w:lvlText w:val=""/>
      <w:lvlJc w:val="left"/>
      <w:pPr>
        <w:ind w:left="4900" w:hanging="420"/>
      </w:pPr>
      <w:rPr>
        <w:rFonts w:ascii="Wingdings" w:hAnsi="Wingdings" w:hint="default"/>
      </w:rPr>
    </w:lvl>
    <w:lvl w:ilvl="8" w:tplc="04090005" w:tentative="1">
      <w:start w:val="1"/>
      <w:numFmt w:val="bullet"/>
      <w:lvlText w:val=""/>
      <w:lvlJc w:val="left"/>
      <w:pPr>
        <w:ind w:left="5320" w:hanging="420"/>
      </w:pPr>
      <w:rPr>
        <w:rFonts w:ascii="Wingdings" w:hAnsi="Wingdings" w:hint="default"/>
      </w:rPr>
    </w:lvl>
  </w:abstractNum>
  <w:abstractNum w:abstractNumId="7">
    <w:nsid w:val="59ADCABA"/>
    <w:multiLevelType w:val="multilevel"/>
    <w:tmpl w:val="59ADCABA"/>
    <w:lvl w:ilvl="0">
      <w:numFmt w:val="bullet"/>
      <w:lvlText w:val="•"/>
      <w:lvlJc w:val="left"/>
      <w:pPr>
        <w:ind w:left="835" w:hanging="360"/>
      </w:pPr>
      <w:rPr>
        <w:rFonts w:ascii="Arial" w:eastAsia="Arial" w:hAnsi="Arial" w:cs="Arial" w:hint="default"/>
        <w:w w:val="99"/>
        <w:sz w:val="28"/>
        <w:szCs w:val="28"/>
        <w:lang w:val="en-US" w:eastAsia="en-US" w:bidi="ar-SA"/>
      </w:rPr>
    </w:lvl>
    <w:lvl w:ilvl="1">
      <w:numFmt w:val="bullet"/>
      <w:lvlText w:val="•"/>
      <w:lvlJc w:val="left"/>
      <w:pPr>
        <w:ind w:left="1201" w:hanging="360"/>
      </w:pPr>
      <w:rPr>
        <w:rFonts w:ascii="Times New Roman" w:eastAsia="Times New Roman" w:hAnsi="Times New Roman" w:cs="Times New Roman" w:hint="default"/>
        <w:w w:val="99"/>
        <w:sz w:val="28"/>
        <w:szCs w:val="28"/>
        <w:lang w:val="en-US" w:eastAsia="en-US" w:bidi="ar-SA"/>
      </w:rPr>
    </w:lvl>
    <w:lvl w:ilvl="2">
      <w:numFmt w:val="bullet"/>
      <w:lvlText w:val="•"/>
      <w:lvlJc w:val="left"/>
      <w:pPr>
        <w:ind w:left="1604" w:hanging="360"/>
      </w:pPr>
      <w:rPr>
        <w:rFonts w:hint="default"/>
        <w:w w:val="99"/>
        <w:lang w:val="en-US" w:eastAsia="en-US" w:bidi="ar-SA"/>
      </w:rPr>
    </w:lvl>
    <w:lvl w:ilvl="3">
      <w:numFmt w:val="bullet"/>
      <w:lvlText w:val="•"/>
      <w:lvlJc w:val="left"/>
      <w:pPr>
        <w:ind w:left="2645" w:hanging="360"/>
      </w:pPr>
      <w:rPr>
        <w:rFonts w:hint="default"/>
        <w:lang w:val="en-US" w:eastAsia="en-US" w:bidi="ar-SA"/>
      </w:rPr>
    </w:lvl>
    <w:lvl w:ilvl="4">
      <w:numFmt w:val="bullet"/>
      <w:lvlText w:val="•"/>
      <w:lvlJc w:val="left"/>
      <w:pPr>
        <w:ind w:left="3691" w:hanging="360"/>
      </w:pPr>
      <w:rPr>
        <w:rFonts w:hint="default"/>
        <w:lang w:val="en-US" w:eastAsia="en-US" w:bidi="ar-SA"/>
      </w:rPr>
    </w:lvl>
    <w:lvl w:ilvl="5">
      <w:numFmt w:val="bullet"/>
      <w:lvlText w:val="•"/>
      <w:lvlJc w:val="left"/>
      <w:pPr>
        <w:ind w:left="4736" w:hanging="360"/>
      </w:pPr>
      <w:rPr>
        <w:rFonts w:hint="default"/>
        <w:lang w:val="en-US" w:eastAsia="en-US" w:bidi="ar-SA"/>
      </w:rPr>
    </w:lvl>
    <w:lvl w:ilvl="6">
      <w:numFmt w:val="bullet"/>
      <w:lvlText w:val="•"/>
      <w:lvlJc w:val="left"/>
      <w:pPr>
        <w:ind w:left="5782" w:hanging="360"/>
      </w:pPr>
      <w:rPr>
        <w:rFonts w:hint="default"/>
        <w:lang w:val="en-US" w:eastAsia="en-US" w:bidi="ar-SA"/>
      </w:rPr>
    </w:lvl>
    <w:lvl w:ilvl="7">
      <w:numFmt w:val="bullet"/>
      <w:lvlText w:val="•"/>
      <w:lvlJc w:val="left"/>
      <w:pPr>
        <w:ind w:left="6827" w:hanging="360"/>
      </w:pPr>
      <w:rPr>
        <w:rFonts w:hint="default"/>
        <w:lang w:val="en-US" w:eastAsia="en-US" w:bidi="ar-SA"/>
      </w:rPr>
    </w:lvl>
    <w:lvl w:ilvl="8">
      <w:numFmt w:val="bullet"/>
      <w:lvlText w:val="•"/>
      <w:lvlJc w:val="left"/>
      <w:pPr>
        <w:ind w:left="7873" w:hanging="360"/>
      </w:pPr>
      <w:rPr>
        <w:rFonts w:hint="default"/>
        <w:lang w:val="en-US" w:eastAsia="en-US" w:bidi="ar-SA"/>
      </w:rPr>
    </w:lvl>
  </w:abstractNum>
  <w:abstractNum w:abstractNumId="8">
    <w:nsid w:val="6A2D1313"/>
    <w:multiLevelType w:val="hybridMultilevel"/>
    <w:tmpl w:val="D29E9E94"/>
    <w:lvl w:ilvl="0" w:tplc="D1985776">
      <w:start w:val="22"/>
      <w:numFmt w:val="decimal"/>
      <w:lvlText w:val="%1."/>
      <w:lvlJc w:val="left"/>
      <w:pPr>
        <w:ind w:left="460" w:hanging="360"/>
      </w:pPr>
      <w:rPr>
        <w:rFonts w:ascii="宋体" w:eastAsia="宋体" w:hAnsi="宋体" w:cs="宋体"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nsid w:val="79230597"/>
    <w:multiLevelType w:val="hybridMultilevel"/>
    <w:tmpl w:val="D9BC92C4"/>
    <w:lvl w:ilvl="0" w:tplc="EA3229E0">
      <w:start w:val="4"/>
      <w:numFmt w:val="decimal"/>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2E"/>
    <w:rsid w:val="000055C6"/>
    <w:rsid w:val="0003317F"/>
    <w:rsid w:val="00036693"/>
    <w:rsid w:val="00054038"/>
    <w:rsid w:val="000553E4"/>
    <w:rsid w:val="00064657"/>
    <w:rsid w:val="0007392C"/>
    <w:rsid w:val="000772CC"/>
    <w:rsid w:val="000843E8"/>
    <w:rsid w:val="000952BC"/>
    <w:rsid w:val="000A051C"/>
    <w:rsid w:val="000B29C4"/>
    <w:rsid w:val="000B4E30"/>
    <w:rsid w:val="000C12A1"/>
    <w:rsid w:val="000C5275"/>
    <w:rsid w:val="000C7547"/>
    <w:rsid w:val="000C7DC2"/>
    <w:rsid w:val="000D4BC7"/>
    <w:rsid w:val="000E3736"/>
    <w:rsid w:val="000E6B3D"/>
    <w:rsid w:val="000E6E15"/>
    <w:rsid w:val="000E79DD"/>
    <w:rsid w:val="0010309F"/>
    <w:rsid w:val="00111CF2"/>
    <w:rsid w:val="00125F9E"/>
    <w:rsid w:val="001348F5"/>
    <w:rsid w:val="00135939"/>
    <w:rsid w:val="00152E4C"/>
    <w:rsid w:val="001568A1"/>
    <w:rsid w:val="00176AC2"/>
    <w:rsid w:val="001771B1"/>
    <w:rsid w:val="00191150"/>
    <w:rsid w:val="001911B2"/>
    <w:rsid w:val="001A472C"/>
    <w:rsid w:val="001B20EC"/>
    <w:rsid w:val="001B3071"/>
    <w:rsid w:val="001B32D3"/>
    <w:rsid w:val="001B64FE"/>
    <w:rsid w:val="001B6973"/>
    <w:rsid w:val="001C7674"/>
    <w:rsid w:val="001D1F00"/>
    <w:rsid w:val="001D60B4"/>
    <w:rsid w:val="001E1D56"/>
    <w:rsid w:val="001E7A35"/>
    <w:rsid w:val="001F1989"/>
    <w:rsid w:val="002074BB"/>
    <w:rsid w:val="002111E1"/>
    <w:rsid w:val="0025444E"/>
    <w:rsid w:val="00272F67"/>
    <w:rsid w:val="00275A8B"/>
    <w:rsid w:val="00285242"/>
    <w:rsid w:val="002922AF"/>
    <w:rsid w:val="002A635C"/>
    <w:rsid w:val="002B4B00"/>
    <w:rsid w:val="002C2BA1"/>
    <w:rsid w:val="002C2ED9"/>
    <w:rsid w:val="002D2073"/>
    <w:rsid w:val="002D36D2"/>
    <w:rsid w:val="002D5F7F"/>
    <w:rsid w:val="002F09F3"/>
    <w:rsid w:val="00310F00"/>
    <w:rsid w:val="00323376"/>
    <w:rsid w:val="003328B4"/>
    <w:rsid w:val="00341C27"/>
    <w:rsid w:val="003714BA"/>
    <w:rsid w:val="0037373D"/>
    <w:rsid w:val="003808BD"/>
    <w:rsid w:val="003925D5"/>
    <w:rsid w:val="00395D53"/>
    <w:rsid w:val="003A11E4"/>
    <w:rsid w:val="003C2109"/>
    <w:rsid w:val="003D5E83"/>
    <w:rsid w:val="003F3139"/>
    <w:rsid w:val="00400972"/>
    <w:rsid w:val="004015EF"/>
    <w:rsid w:val="0041421D"/>
    <w:rsid w:val="00430C6E"/>
    <w:rsid w:val="00433DA6"/>
    <w:rsid w:val="00443C00"/>
    <w:rsid w:val="00460607"/>
    <w:rsid w:val="004641A4"/>
    <w:rsid w:val="00497395"/>
    <w:rsid w:val="004A1FD9"/>
    <w:rsid w:val="004B0CFB"/>
    <w:rsid w:val="004F491E"/>
    <w:rsid w:val="00512742"/>
    <w:rsid w:val="00520D03"/>
    <w:rsid w:val="00521EA9"/>
    <w:rsid w:val="005313E3"/>
    <w:rsid w:val="00540215"/>
    <w:rsid w:val="0054673E"/>
    <w:rsid w:val="00561C72"/>
    <w:rsid w:val="00564865"/>
    <w:rsid w:val="005826BD"/>
    <w:rsid w:val="005861D9"/>
    <w:rsid w:val="005873B5"/>
    <w:rsid w:val="005A2EDB"/>
    <w:rsid w:val="005A6F08"/>
    <w:rsid w:val="005C790B"/>
    <w:rsid w:val="005D69EF"/>
    <w:rsid w:val="005D7BE1"/>
    <w:rsid w:val="005E0B8F"/>
    <w:rsid w:val="005F45AC"/>
    <w:rsid w:val="00610649"/>
    <w:rsid w:val="00613C77"/>
    <w:rsid w:val="00615C02"/>
    <w:rsid w:val="00625612"/>
    <w:rsid w:val="00647217"/>
    <w:rsid w:val="0065453E"/>
    <w:rsid w:val="00661149"/>
    <w:rsid w:val="006654D5"/>
    <w:rsid w:val="00686E9B"/>
    <w:rsid w:val="006A705D"/>
    <w:rsid w:val="006C0357"/>
    <w:rsid w:val="006C0EC6"/>
    <w:rsid w:val="006C7885"/>
    <w:rsid w:val="006E05E1"/>
    <w:rsid w:val="006E2B07"/>
    <w:rsid w:val="006F1124"/>
    <w:rsid w:val="006F70ED"/>
    <w:rsid w:val="007068C3"/>
    <w:rsid w:val="00707A5E"/>
    <w:rsid w:val="007272D2"/>
    <w:rsid w:val="007344F3"/>
    <w:rsid w:val="007348F6"/>
    <w:rsid w:val="007412D9"/>
    <w:rsid w:val="007476DF"/>
    <w:rsid w:val="00761761"/>
    <w:rsid w:val="007810EF"/>
    <w:rsid w:val="00796B19"/>
    <w:rsid w:val="007A1732"/>
    <w:rsid w:val="007A6E1D"/>
    <w:rsid w:val="007B439E"/>
    <w:rsid w:val="007C6B0F"/>
    <w:rsid w:val="007D0E79"/>
    <w:rsid w:val="007F663B"/>
    <w:rsid w:val="0080488D"/>
    <w:rsid w:val="008232E5"/>
    <w:rsid w:val="008319E1"/>
    <w:rsid w:val="00857D7C"/>
    <w:rsid w:val="008769D7"/>
    <w:rsid w:val="00880BEC"/>
    <w:rsid w:val="008860D4"/>
    <w:rsid w:val="00892BA6"/>
    <w:rsid w:val="008B0B2E"/>
    <w:rsid w:val="008B6C63"/>
    <w:rsid w:val="008D26B1"/>
    <w:rsid w:val="008D76E2"/>
    <w:rsid w:val="008E4F1C"/>
    <w:rsid w:val="008E5669"/>
    <w:rsid w:val="009044B8"/>
    <w:rsid w:val="00910332"/>
    <w:rsid w:val="00910771"/>
    <w:rsid w:val="00934EF6"/>
    <w:rsid w:val="00944382"/>
    <w:rsid w:val="0094586E"/>
    <w:rsid w:val="0095015B"/>
    <w:rsid w:val="00950A43"/>
    <w:rsid w:val="009562E8"/>
    <w:rsid w:val="0096726C"/>
    <w:rsid w:val="00972FA8"/>
    <w:rsid w:val="009A04D3"/>
    <w:rsid w:val="009A3253"/>
    <w:rsid w:val="009B310B"/>
    <w:rsid w:val="009B3910"/>
    <w:rsid w:val="009B42CD"/>
    <w:rsid w:val="009C5300"/>
    <w:rsid w:val="009C6241"/>
    <w:rsid w:val="009D76AE"/>
    <w:rsid w:val="009E2F1A"/>
    <w:rsid w:val="009E439D"/>
    <w:rsid w:val="009E56C2"/>
    <w:rsid w:val="00A05AC8"/>
    <w:rsid w:val="00A17F45"/>
    <w:rsid w:val="00A22F63"/>
    <w:rsid w:val="00A237F7"/>
    <w:rsid w:val="00A26678"/>
    <w:rsid w:val="00A317E1"/>
    <w:rsid w:val="00A32783"/>
    <w:rsid w:val="00A42A8A"/>
    <w:rsid w:val="00A61106"/>
    <w:rsid w:val="00A67B0C"/>
    <w:rsid w:val="00A725C0"/>
    <w:rsid w:val="00A72CAE"/>
    <w:rsid w:val="00A81579"/>
    <w:rsid w:val="00A94C5E"/>
    <w:rsid w:val="00AA5C37"/>
    <w:rsid w:val="00AB044E"/>
    <w:rsid w:val="00AD11C2"/>
    <w:rsid w:val="00AD5ECA"/>
    <w:rsid w:val="00AE51DC"/>
    <w:rsid w:val="00AE7B9E"/>
    <w:rsid w:val="00AF0A64"/>
    <w:rsid w:val="00AF1539"/>
    <w:rsid w:val="00B12052"/>
    <w:rsid w:val="00B253D9"/>
    <w:rsid w:val="00B25996"/>
    <w:rsid w:val="00B344F7"/>
    <w:rsid w:val="00B41396"/>
    <w:rsid w:val="00B47DAC"/>
    <w:rsid w:val="00B50CF4"/>
    <w:rsid w:val="00B67CC7"/>
    <w:rsid w:val="00B84A45"/>
    <w:rsid w:val="00B9532D"/>
    <w:rsid w:val="00BA0710"/>
    <w:rsid w:val="00BD2C63"/>
    <w:rsid w:val="00BD54EB"/>
    <w:rsid w:val="00BE26CC"/>
    <w:rsid w:val="00BE7B6A"/>
    <w:rsid w:val="00C037EB"/>
    <w:rsid w:val="00C110EC"/>
    <w:rsid w:val="00C3016E"/>
    <w:rsid w:val="00C37D2A"/>
    <w:rsid w:val="00C41D48"/>
    <w:rsid w:val="00C5514E"/>
    <w:rsid w:val="00C55E6E"/>
    <w:rsid w:val="00C560CB"/>
    <w:rsid w:val="00C67BB6"/>
    <w:rsid w:val="00CA2101"/>
    <w:rsid w:val="00CB31B4"/>
    <w:rsid w:val="00CC2CB5"/>
    <w:rsid w:val="00CC3DA6"/>
    <w:rsid w:val="00CC66D8"/>
    <w:rsid w:val="00CE5747"/>
    <w:rsid w:val="00CF53F6"/>
    <w:rsid w:val="00D06779"/>
    <w:rsid w:val="00D11EA9"/>
    <w:rsid w:val="00D35266"/>
    <w:rsid w:val="00D4033E"/>
    <w:rsid w:val="00D53B16"/>
    <w:rsid w:val="00D616CD"/>
    <w:rsid w:val="00D64D90"/>
    <w:rsid w:val="00D66192"/>
    <w:rsid w:val="00D907EE"/>
    <w:rsid w:val="00D9140B"/>
    <w:rsid w:val="00DA4615"/>
    <w:rsid w:val="00DC7AC0"/>
    <w:rsid w:val="00DD1E97"/>
    <w:rsid w:val="00DF2758"/>
    <w:rsid w:val="00DF63FD"/>
    <w:rsid w:val="00E008A5"/>
    <w:rsid w:val="00E11882"/>
    <w:rsid w:val="00E20018"/>
    <w:rsid w:val="00E36FE9"/>
    <w:rsid w:val="00E43ED5"/>
    <w:rsid w:val="00E62B9C"/>
    <w:rsid w:val="00E6379D"/>
    <w:rsid w:val="00E744C1"/>
    <w:rsid w:val="00E84443"/>
    <w:rsid w:val="00E91319"/>
    <w:rsid w:val="00E93D44"/>
    <w:rsid w:val="00E94901"/>
    <w:rsid w:val="00EA2149"/>
    <w:rsid w:val="00EA39CC"/>
    <w:rsid w:val="00EA4A5F"/>
    <w:rsid w:val="00EA4C58"/>
    <w:rsid w:val="00ED1D65"/>
    <w:rsid w:val="00EF0499"/>
    <w:rsid w:val="00F17834"/>
    <w:rsid w:val="00F2591C"/>
    <w:rsid w:val="00F30B4B"/>
    <w:rsid w:val="00F50411"/>
    <w:rsid w:val="00F529EE"/>
    <w:rsid w:val="00F5429E"/>
    <w:rsid w:val="00F715E5"/>
    <w:rsid w:val="00F76E27"/>
    <w:rsid w:val="00F86F13"/>
    <w:rsid w:val="00F94634"/>
    <w:rsid w:val="00FA46E5"/>
    <w:rsid w:val="00FB0BA6"/>
    <w:rsid w:val="00FB79E1"/>
    <w:rsid w:val="00FC1044"/>
    <w:rsid w:val="00FD4C1A"/>
    <w:rsid w:val="00FD7BEC"/>
    <w:rsid w:val="00FE11B4"/>
    <w:rsid w:val="00FE3644"/>
    <w:rsid w:val="00FE3679"/>
    <w:rsid w:val="00FE5DD1"/>
    <w:rsid w:val="00FF05EF"/>
    <w:rsid w:val="09BE440B"/>
    <w:rsid w:val="0B2D0B0F"/>
    <w:rsid w:val="0EAC3945"/>
    <w:rsid w:val="15AC49E4"/>
    <w:rsid w:val="16442316"/>
    <w:rsid w:val="17931DA3"/>
    <w:rsid w:val="181B57FA"/>
    <w:rsid w:val="1AA416A1"/>
    <w:rsid w:val="1E2B2D2A"/>
    <w:rsid w:val="22230A31"/>
    <w:rsid w:val="2AB562D9"/>
    <w:rsid w:val="2AEE6DB1"/>
    <w:rsid w:val="2D206255"/>
    <w:rsid w:val="2E1408AE"/>
    <w:rsid w:val="3DA4108B"/>
    <w:rsid w:val="3E177C55"/>
    <w:rsid w:val="3F4A3EC4"/>
    <w:rsid w:val="3FB52A11"/>
    <w:rsid w:val="45B77DC7"/>
    <w:rsid w:val="498F3D92"/>
    <w:rsid w:val="4B6B4A1A"/>
    <w:rsid w:val="4E8228F0"/>
    <w:rsid w:val="4F26037B"/>
    <w:rsid w:val="5D8F5B69"/>
    <w:rsid w:val="5F2E4D9A"/>
    <w:rsid w:val="60DD711F"/>
    <w:rsid w:val="68250AB8"/>
    <w:rsid w:val="6C337B45"/>
    <w:rsid w:val="76254546"/>
    <w:rsid w:val="78C67DB9"/>
    <w:rsid w:val="7BA0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Carlito" w:eastAsia="Carlito" w:hAnsi="Carlito" w:cs="Carlito"/>
      <w:sz w:val="22"/>
      <w:szCs w:val="22"/>
      <w:lang w:eastAsia="en-US"/>
    </w:rPr>
  </w:style>
  <w:style w:type="paragraph" w:styleId="1">
    <w:name w:val="heading 1"/>
    <w:basedOn w:val="a"/>
    <w:next w:val="a"/>
    <w:uiPriority w:val="1"/>
    <w:qFormat/>
    <w:pPr>
      <w:spacing w:line="3563" w:lineRule="exact"/>
      <w:ind w:left="3924" w:right="3448"/>
      <w:jc w:val="center"/>
      <w:outlineLvl w:val="0"/>
    </w:pPr>
    <w:rPr>
      <w:b/>
      <w:bCs/>
      <w:sz w:val="340"/>
      <w:szCs w:val="340"/>
    </w:rPr>
  </w:style>
  <w:style w:type="paragraph" w:styleId="2">
    <w:name w:val="heading 2"/>
    <w:basedOn w:val="a"/>
    <w:next w:val="a"/>
    <w:uiPriority w:val="1"/>
    <w:qFormat/>
    <w:pPr>
      <w:ind w:left="58"/>
      <w:jc w:val="center"/>
      <w:outlineLvl w:val="1"/>
    </w:pPr>
    <w:rPr>
      <w:sz w:val="340"/>
      <w:szCs w:val="340"/>
    </w:rPr>
  </w:style>
  <w:style w:type="paragraph" w:styleId="3">
    <w:name w:val="heading 3"/>
    <w:basedOn w:val="a"/>
    <w:next w:val="a"/>
    <w:uiPriority w:val="1"/>
    <w:qFormat/>
    <w:pPr>
      <w:ind w:left="887" w:right="870"/>
      <w:jc w:val="center"/>
      <w:outlineLvl w:val="2"/>
    </w:pPr>
    <w:rPr>
      <w:b/>
      <w:bCs/>
      <w:sz w:val="144"/>
      <w:szCs w:val="144"/>
    </w:rPr>
  </w:style>
  <w:style w:type="paragraph" w:styleId="4">
    <w:name w:val="heading 4"/>
    <w:basedOn w:val="a"/>
    <w:next w:val="a"/>
    <w:uiPriority w:val="1"/>
    <w:qFormat/>
    <w:pPr>
      <w:spacing w:before="93"/>
      <w:ind w:left="740"/>
      <w:outlineLvl w:val="3"/>
    </w:pPr>
    <w:rPr>
      <w:b/>
      <w:bCs/>
      <w:sz w:val="72"/>
      <w:szCs w:val="72"/>
    </w:rPr>
  </w:style>
  <w:style w:type="paragraph" w:styleId="5">
    <w:name w:val="heading 5"/>
    <w:basedOn w:val="a"/>
    <w:next w:val="a"/>
    <w:uiPriority w:val="1"/>
    <w:qFormat/>
    <w:pPr>
      <w:ind w:left="115"/>
      <w:outlineLvl w:val="4"/>
    </w:pPr>
    <w:rPr>
      <w:b/>
      <w:bCs/>
      <w:sz w:val="40"/>
      <w:szCs w:val="40"/>
    </w:rPr>
  </w:style>
  <w:style w:type="paragraph" w:styleId="6">
    <w:name w:val="heading 6"/>
    <w:basedOn w:val="a"/>
    <w:next w:val="a"/>
    <w:uiPriority w:val="1"/>
    <w:qFormat/>
    <w:pPr>
      <w:spacing w:before="43"/>
      <w:outlineLvl w:val="5"/>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link w:val="Char"/>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259"/>
      <w:ind w:left="835" w:hanging="361"/>
    </w:pPr>
    <w:rPr>
      <w:sz w:val="28"/>
      <w:szCs w:val="28"/>
    </w:rPr>
  </w:style>
  <w:style w:type="paragraph" w:styleId="20">
    <w:name w:val="toc 2"/>
    <w:basedOn w:val="a"/>
    <w:next w:val="a"/>
    <w:uiPriority w:val="1"/>
    <w:qFormat/>
    <w:pPr>
      <w:spacing w:line="341" w:lineRule="exact"/>
      <w:ind w:left="1556" w:hanging="361"/>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00"/>
    </w:pPr>
  </w:style>
  <w:style w:type="paragraph" w:customStyle="1" w:styleId="TableParagraph">
    <w:name w:val="Table Paragraph"/>
    <w:basedOn w:val="a"/>
    <w:uiPriority w:val="1"/>
    <w:qFormat/>
  </w:style>
  <w:style w:type="character" w:customStyle="1" w:styleId="Char0">
    <w:name w:val="页眉 Char"/>
    <w:basedOn w:val="a0"/>
    <w:link w:val="a5"/>
    <w:rPr>
      <w:rFonts w:ascii="Carlito" w:eastAsia="Carlito" w:hAnsi="Carlito" w:cs="Carlito"/>
      <w:sz w:val="18"/>
      <w:szCs w:val="18"/>
      <w:lang w:eastAsia="en-US"/>
    </w:rPr>
  </w:style>
  <w:style w:type="character" w:customStyle="1" w:styleId="Char">
    <w:name w:val="页脚 Char"/>
    <w:basedOn w:val="a0"/>
    <w:link w:val="a4"/>
    <w:rPr>
      <w:rFonts w:ascii="Carlito" w:eastAsia="Carlito" w:hAnsi="Carlito" w:cs="Carlito"/>
      <w:sz w:val="18"/>
      <w:szCs w:val="18"/>
      <w:lang w:eastAsia="en-US"/>
    </w:rPr>
  </w:style>
  <w:style w:type="paragraph" w:styleId="a7">
    <w:name w:val="Balloon Text"/>
    <w:basedOn w:val="a"/>
    <w:link w:val="Char1"/>
    <w:rsid w:val="00D64D90"/>
    <w:rPr>
      <w:sz w:val="18"/>
      <w:szCs w:val="18"/>
    </w:rPr>
  </w:style>
  <w:style w:type="character" w:customStyle="1" w:styleId="Char1">
    <w:name w:val="批注框文本 Char"/>
    <w:basedOn w:val="a0"/>
    <w:link w:val="a7"/>
    <w:rsid w:val="00D64D90"/>
    <w:rPr>
      <w:rFonts w:ascii="Carlito" w:eastAsia="Carlito" w:hAnsi="Carlito" w:cs="Carlito"/>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Carlito" w:eastAsia="Carlito" w:hAnsi="Carlito" w:cs="Carlito"/>
      <w:sz w:val="22"/>
      <w:szCs w:val="22"/>
      <w:lang w:eastAsia="en-US"/>
    </w:rPr>
  </w:style>
  <w:style w:type="paragraph" w:styleId="1">
    <w:name w:val="heading 1"/>
    <w:basedOn w:val="a"/>
    <w:next w:val="a"/>
    <w:uiPriority w:val="1"/>
    <w:qFormat/>
    <w:pPr>
      <w:spacing w:line="3563" w:lineRule="exact"/>
      <w:ind w:left="3924" w:right="3448"/>
      <w:jc w:val="center"/>
      <w:outlineLvl w:val="0"/>
    </w:pPr>
    <w:rPr>
      <w:b/>
      <w:bCs/>
      <w:sz w:val="340"/>
      <w:szCs w:val="340"/>
    </w:rPr>
  </w:style>
  <w:style w:type="paragraph" w:styleId="2">
    <w:name w:val="heading 2"/>
    <w:basedOn w:val="a"/>
    <w:next w:val="a"/>
    <w:uiPriority w:val="1"/>
    <w:qFormat/>
    <w:pPr>
      <w:ind w:left="58"/>
      <w:jc w:val="center"/>
      <w:outlineLvl w:val="1"/>
    </w:pPr>
    <w:rPr>
      <w:sz w:val="340"/>
      <w:szCs w:val="340"/>
    </w:rPr>
  </w:style>
  <w:style w:type="paragraph" w:styleId="3">
    <w:name w:val="heading 3"/>
    <w:basedOn w:val="a"/>
    <w:next w:val="a"/>
    <w:uiPriority w:val="1"/>
    <w:qFormat/>
    <w:pPr>
      <w:ind w:left="887" w:right="870"/>
      <w:jc w:val="center"/>
      <w:outlineLvl w:val="2"/>
    </w:pPr>
    <w:rPr>
      <w:b/>
      <w:bCs/>
      <w:sz w:val="144"/>
      <w:szCs w:val="144"/>
    </w:rPr>
  </w:style>
  <w:style w:type="paragraph" w:styleId="4">
    <w:name w:val="heading 4"/>
    <w:basedOn w:val="a"/>
    <w:next w:val="a"/>
    <w:uiPriority w:val="1"/>
    <w:qFormat/>
    <w:pPr>
      <w:spacing w:before="93"/>
      <w:ind w:left="740"/>
      <w:outlineLvl w:val="3"/>
    </w:pPr>
    <w:rPr>
      <w:b/>
      <w:bCs/>
      <w:sz w:val="72"/>
      <w:szCs w:val="72"/>
    </w:rPr>
  </w:style>
  <w:style w:type="paragraph" w:styleId="5">
    <w:name w:val="heading 5"/>
    <w:basedOn w:val="a"/>
    <w:next w:val="a"/>
    <w:uiPriority w:val="1"/>
    <w:qFormat/>
    <w:pPr>
      <w:ind w:left="115"/>
      <w:outlineLvl w:val="4"/>
    </w:pPr>
    <w:rPr>
      <w:b/>
      <w:bCs/>
      <w:sz w:val="40"/>
      <w:szCs w:val="40"/>
    </w:rPr>
  </w:style>
  <w:style w:type="paragraph" w:styleId="6">
    <w:name w:val="heading 6"/>
    <w:basedOn w:val="a"/>
    <w:next w:val="a"/>
    <w:uiPriority w:val="1"/>
    <w:qFormat/>
    <w:pPr>
      <w:spacing w:before="43"/>
      <w:outlineLvl w:val="5"/>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link w:val="Char"/>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pPr>
      <w:spacing w:before="259"/>
      <w:ind w:left="835" w:hanging="361"/>
    </w:pPr>
    <w:rPr>
      <w:sz w:val="28"/>
      <w:szCs w:val="28"/>
    </w:rPr>
  </w:style>
  <w:style w:type="paragraph" w:styleId="20">
    <w:name w:val="toc 2"/>
    <w:basedOn w:val="a"/>
    <w:next w:val="a"/>
    <w:uiPriority w:val="1"/>
    <w:qFormat/>
    <w:pPr>
      <w:spacing w:line="341" w:lineRule="exact"/>
      <w:ind w:left="1556" w:hanging="361"/>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100"/>
    </w:pPr>
  </w:style>
  <w:style w:type="paragraph" w:customStyle="1" w:styleId="TableParagraph">
    <w:name w:val="Table Paragraph"/>
    <w:basedOn w:val="a"/>
    <w:uiPriority w:val="1"/>
    <w:qFormat/>
  </w:style>
  <w:style w:type="character" w:customStyle="1" w:styleId="Char0">
    <w:name w:val="页眉 Char"/>
    <w:basedOn w:val="a0"/>
    <w:link w:val="a5"/>
    <w:rPr>
      <w:rFonts w:ascii="Carlito" w:eastAsia="Carlito" w:hAnsi="Carlito" w:cs="Carlito"/>
      <w:sz w:val="18"/>
      <w:szCs w:val="18"/>
      <w:lang w:eastAsia="en-US"/>
    </w:rPr>
  </w:style>
  <w:style w:type="character" w:customStyle="1" w:styleId="Char">
    <w:name w:val="页脚 Char"/>
    <w:basedOn w:val="a0"/>
    <w:link w:val="a4"/>
    <w:rPr>
      <w:rFonts w:ascii="Carlito" w:eastAsia="Carlito" w:hAnsi="Carlito" w:cs="Carlito"/>
      <w:sz w:val="18"/>
      <w:szCs w:val="18"/>
      <w:lang w:eastAsia="en-US"/>
    </w:rPr>
  </w:style>
  <w:style w:type="paragraph" w:styleId="a7">
    <w:name w:val="Balloon Text"/>
    <w:basedOn w:val="a"/>
    <w:link w:val="Char1"/>
    <w:rsid w:val="00D64D90"/>
    <w:rPr>
      <w:sz w:val="18"/>
      <w:szCs w:val="18"/>
    </w:rPr>
  </w:style>
  <w:style w:type="character" w:customStyle="1" w:styleId="Char1">
    <w:name w:val="批注框文本 Char"/>
    <w:basedOn w:val="a0"/>
    <w:link w:val="a7"/>
    <w:rsid w:val="00D64D90"/>
    <w:rPr>
      <w:rFonts w:ascii="Carlito" w:eastAsia="Carlito" w:hAnsi="Carlito" w:cs="Carli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jpeg"/><Relationship Id="rId26" Type="http://schemas.openxmlformats.org/officeDocument/2006/relationships/footer" Target="footer3.xml"/><Relationship Id="rId39" Type="http://schemas.openxmlformats.org/officeDocument/2006/relationships/image" Target="media/image23.png"/><Relationship Id="rId21" Type="http://schemas.openxmlformats.org/officeDocument/2006/relationships/image" Target="media/image10.jpe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180.png"/><Relationship Id="rId37" Type="http://schemas.openxmlformats.org/officeDocument/2006/relationships/footer" Target="footer4.xml"/><Relationship Id="rId40" Type="http://schemas.openxmlformats.org/officeDocument/2006/relationships/image" Target="media/image24.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jpeg"/><Relationship Id="rId36" Type="http://schemas.openxmlformats.org/officeDocument/2006/relationships/image" Target="media/image210.png"/><Relationship Id="rId10" Type="http://schemas.openxmlformats.org/officeDocument/2006/relationships/image" Target="media/image1.jpeg"/><Relationship Id="rId19" Type="http://schemas.openxmlformats.org/officeDocument/2006/relationships/image" Target="media/image8.jpe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1.pn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190.png"/><Relationship Id="rId38" Type="http://schemas.openxmlformats.org/officeDocument/2006/relationships/image" Target="media/image22.jpeg"/></Relationships>
</file>

<file path=word/_rels/footer1.xml.rels><?xml version="1.0" encoding="UTF-8" standalone="yes"?>
<Relationships xmlns="http://schemas.openxmlformats.org/package/2006/relationships"><Relationship Id="rId2" Type="http://schemas.openxmlformats.org/officeDocument/2006/relationships/hyperlink" Target="http://www.nptcgroup.ac.uk/" TargetMode="External"/><Relationship Id="rId1" Type="http://schemas.openxmlformats.org/officeDocument/2006/relationships/hyperlink" Target="http://www.nptcgroup.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ptcgroup.ac.uk/" TargetMode="External"/><Relationship Id="rId1" Type="http://schemas.openxmlformats.org/officeDocument/2006/relationships/hyperlink" Target="http://www.nptcgroup.ac.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ptcgroup.ac.uk/" TargetMode="External"/><Relationship Id="rId1" Type="http://schemas.openxmlformats.org/officeDocument/2006/relationships/hyperlink" Target="http://www.nptcgroup.ac.u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ptcgroup.ac.uk/" TargetMode="External"/><Relationship Id="rId1" Type="http://schemas.openxmlformats.org/officeDocument/2006/relationships/hyperlink" Target="http://www.nptcgroup.ac.u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nptcgroup.ac.uk/" TargetMode="External"/><Relationship Id="rId1" Type="http://schemas.openxmlformats.org/officeDocument/2006/relationships/hyperlink" Target="http://www.nptc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E8AB7-5B8B-4D84-BEC4-685CD07D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33</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Mann</dc:creator>
  <cp:lastModifiedBy>Admin</cp:lastModifiedBy>
  <cp:revision>38</cp:revision>
  <dcterms:created xsi:type="dcterms:W3CDTF">2021-01-01T11:06:00Z</dcterms:created>
  <dcterms:modified xsi:type="dcterms:W3CDTF">2021-01-01T12:41:00Z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Microsoft® Word 2010</vt:lpwstr>
  </property>
  <property fmtid="{D5CDD505-2E9C-101B-9397-08002B2CF9AE}" pid="4" name="LastSaved">
    <vt:filetime>2020-12-28T00:00:00Z</vt:filetime>
  </property>
  <property fmtid="{D5CDD505-2E9C-101B-9397-08002B2CF9AE}" pid="5" name="KSOProductBuildVer">
    <vt:lpwstr>2052-10.1.0.7469</vt:lpwstr>
  </property>
</Properties>
</file>